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4dc8" w14:textId="27c4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Жанаозенского городского маслихата от 22 декабря 2010 года № 34/252 "О городском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от 03 февраля 2011 года № 36/271. Зарегистрировано Управлением юстиции города Жанаозен 18 февраля 2011 года № 11-2-159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28 января 2011 года № 30/367 «О внесении изменений и дополнений в № 29/331 «Об областном бюджете на 2011 - 2013 годы» (зарегистрировано в департаменте Юстиции в реестре государственной регистрации нормативных правовых актов за № 2096 от 3 февраля 2011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2010 года № 34/252 «О гордском бюджете на 2011-2013 годы» (зарегистрировано в Реестре государственной регистрации нормативных правовых актов 29 декабря 2010 года за № 11-2-149, опубликовано в газете «Жанаозен» от 29 декабря 2010 года № 52)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городской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13 129 959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7 811 643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74 590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5 240 043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13 335 443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21 360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226 844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226 844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226 844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«62,1» заменить цифрами «63,3».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«62,3» заменить цифрами «63,3».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«2 - 1. Учесть, что в городском бюджете на 2011 год предусмотрены целевые текущие трансферты из республиканского бюджета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лингофонных и мультимедийных кабинетов в государственных учреждениях начального,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размере 70-кратных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частного предпринимательства в рамках программы «Дорожная карта бизнеса - 2020».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"2 - 2. Учесть, что в городском бюджете на 2011 год предусмотрены целевые трансферты на развитие из республиканского бюджета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1200 мест в микрорайоне «Жулдыз» (Рахат - 3);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детского сада на 320 мест в микрорайоне «Жулдыз» (Рахат - 3);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двух 200-квартирных жилых домов для работников бюджетных организаций и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системы газаснабжения в новых микрорайонах «Жулдыз», «Мерей»;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системы электроснабжения в новых микрорайонах «Жулдыз», «Мерей»;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и расширение центральной котельной с переводом на мини – ТЭЦ;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системы водоснабжения микрорайона Рахат - 3 1 -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системы водоснабжения микрорайона Рахат - 3 2 -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системы водоснабжения села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«12 000» заменить цифрами «12 100».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Нурбосинов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С. Машкулов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февраля 2011 год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2011 года № 36/271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807"/>
        <w:gridCol w:w="765"/>
        <w:gridCol w:w="7191"/>
        <w:gridCol w:w="3051"/>
      </w:tblGrid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13 129 959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7 811 643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3 969 215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3 969 215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2 801 463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2 801 463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548 898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377 563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144 336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456 225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408 566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20 257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35 842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35 842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12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61 214</w:t>
            </w:r>
          </w:p>
        </w:tc>
      </w:tr>
      <w:tr>
        <w:trPr>
          <w:trHeight w:val="15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61 214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5 240 043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5 240 043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5 240 043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13 335 443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178 654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79 693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77 678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22 453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22 453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26 689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31 686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31 686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31 686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5 266 781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49 872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49 872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49 872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4 131 453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648 019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2 779 524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130 156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491 542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1 013 183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1 013 183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591 980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556 381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305 249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37 884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111 837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12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17 712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33 599</w:t>
            </w:r>
          </w:p>
        </w:tc>
      </w:tr>
      <w:tr>
        <w:trPr>
          <w:trHeight w:val="9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2 158 621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134 863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134 863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1 423 790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792 312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531 478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9 008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547 449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270 454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242 146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217 940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92 945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92 945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23 479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46 751</w:t>
            </w:r>
          </w:p>
        </w:tc>
      </w:tr>
      <w:tr>
        <w:trPr>
          <w:trHeight w:val="9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21 104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24 748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7 309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3 731 565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3 731 565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3 731 565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22 604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8 816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  архитектуры и градостроительства на местном уровне 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668 679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668 679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620 911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47 768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435 235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26 879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17 924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375 357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375 357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-226 844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226 844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2011 года № 36/271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на 2011 год, направленных на реализацию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46"/>
        <w:gridCol w:w="746"/>
        <w:gridCol w:w="10348"/>
      </w:tblGrid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 (программы)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