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414b" w14:textId="5ed4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22 декабря 2010 года № 34/252 "О городском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от 12 апреля 2011 года № 38/281. Зарегистрировано Департаментом юстиции Мангистауской области 29 апреля 2011 года № 11-2-166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апреля 2011 года № 31/371 «О внесении изменений и дополнений в решение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2097 от 11 апреля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2010 года № 34/252 «О городском бюджете на 2011 - 2013 годы» (зарегистрировано в Реестре государственной регистрации нормативных правовых актов за № 11-2-149 от 29 декабря 2010 года, опубликовано в газете «Жанаозен» от 29 декабря 2010 года за № 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14 031 318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8 060 643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5 885 402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14 216 021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20 781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226 844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226 844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226 844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«63,3» заменить цифрами «60,2».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2 - 1 дополнить новыми абзацами: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мер государственной поддержки участникам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исключить первый абзац;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ежемесячную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1 - 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в размере 1-го месячного расчетного показателя;»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Биманов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С. Машкулов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2011 год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2011 года № 38/281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904"/>
        <w:gridCol w:w="925"/>
        <w:gridCol w:w="7160"/>
        <w:gridCol w:w="2813"/>
      </w:tblGrid>
      <w:tr>
        <w:trPr>
          <w:trHeight w:val="6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14 031 318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8 060 643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3 969 215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3 969 215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3 050 463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3 050 463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548 898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456 225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408 566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15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19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5 885 402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5 885 402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5 885 402</w:t>
            </w:r>
          </w:p>
        </w:tc>
      </w:tr>
      <w:tr>
        <w:trPr>
          <w:trHeight w:val="6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14 216 021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182 030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82 693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26 689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работы по выдаче  разовых талонов и обеспечение  полноты сбора сумм от реализации  разовых талонов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31 686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5 324 933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49 872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49 872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4 173 605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665 205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2 784 588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497 829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1 029 183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1 029 183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609 603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572 604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309 539</w:t>
            </w:r>
          </w:p>
        </w:tc>
      </w:tr>
      <w:tr>
        <w:trPr>
          <w:trHeight w:val="12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111 837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15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34 999</w:t>
            </w:r>
          </w:p>
        </w:tc>
      </w:tr>
      <w:tr>
        <w:trPr>
          <w:trHeight w:val="9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2 906 020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1 472 492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1 401 492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153 363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675 478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575 478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6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6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273 673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243 646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231 184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50 751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21 104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3 994 565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3 994 565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3 994 565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  архитектуры и градостроительства на местном уровне 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668 679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668 679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620 911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65 878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26 879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17 924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9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</w:tr>
      <w:tr>
        <w:trPr>
          <w:trHeight w:val="10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  мер социальной поддержки  специалистов социальной  сферы  сельских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20 781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-226 844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226844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2011 года № 38/281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на 2011 год, направленных на реализацию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823"/>
        <w:gridCol w:w="782"/>
        <w:gridCol w:w="10234"/>
      </w:tblGrid>
      <w:tr>
        <w:trPr>
          <w:trHeight w:val="7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  культуры  и  спорта  района  (города 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