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29b0" w14:textId="a382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временных торговых площадей по реализации плодоовощной продукции в специально отведенных местах на территории города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01 июля 2011 года № 377. Зарегистрировано Департаментом юстиции Мангистауской области 25 июля 2011 года № 11-2-167. Утратило силу постановлением акимата города Жанаозен Мангистауской области от 27 марта 2017 года № 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Жанаозен Мангистауской области от 27.03.2017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№ 442,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№ 544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 и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2007 года № 592 "О мерах по насыщению внутреннего рынка Республики Казахстан плодоовощной продукцией",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временные торговые площади по реализации плодоовощной продукции в специально отведенных местах на территории города Жанаозен.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"Жанаозенский городской отдел предпринимательства" принять необходимые меры для реализации плодоовощной продукции сезонного характера, организовать необходимую разъяснительную работу среди предпринимателей, способствующую увеличению поставок и расширению доступа плодоовощной продукции на местные рынки и временные торговые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Нурмуханова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Сарбопеев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санитарно - 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надзора по городу Жанаозен"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Есмурзаева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июля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дел города Жанаозен"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Кожаев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июля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земельных 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Уйсинбаева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июля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Кайыров Е.Е.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июля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июля 2011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временных торговых площадей по реализации плодоовощной продукции в специальноотведенных местах на территории города Жанаозен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7829"/>
        <w:gridCol w:w="1603"/>
        <w:gridCol w:w="1270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временных торговых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временных торговых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временных торговых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Независимости микрорайона "Оркен"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между домом № 7/10 и магазином "Дана" микрорайона "Самал"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домом № 40 микрорайона "Коктем"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средней школой № 15 микрорайона "Рахат"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средней школой № 18 микрорайона "Аксу"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товариществом с ограниченной ответственностью "Темиртас-1" микрорайона "Рахат"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зданием ресторана "Асем" и домом № 19 микрорайона "Оркен"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за домом № 8/9 микрорайона "Шугыла"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магазином "Халал" промышленная зона улица Абая микрорайона "Шанырак"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магазином "Мангистау" промышленная зона улица Абая микрорайона "Шанырак"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магазином "Дана" промышленная зона улица Абая микрорайона "Шанырак"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 с правой стороны центра замены масла "Акку" улица Н.Тилендиева микрорайона "Рахат"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Казпочта поселка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 с правой стороны магазина "Ак жол" проспекта Марабаева поселка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