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8da9" w14:textId="cc38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Жанаозенского городского маслихата от 22 декабря 2010 года № 34/252 "О городском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Жанаозен от 28 июля 2011 года № 41/300. Зарегистрировано Департаментом юстиции Мангистауской области 12 августа 2011 года № 11-2-170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26 июля 2011 года № 35/403 «О внесении изменений и дополнений в решение областного маслихата от 13 декабря 2010 года № 29/331 «Об областном бюджете на 2011-2013 годы» (зарегистрировано в Реестре государственной регистрации нормативных правовых актов за № 2102 от 5 августа 2011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22 декабря 2010 года № 34/252 «О городском бюджете на 2011 - 2013 годы» (зарегистрировано в Реестре государственной регистрации нормативных правовых актов за № 11-2-149 от 29 декабря 2010 года, опубликовано в газете «Жанаозен» от 29 декабря 2010 года за № 52)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2011 - 2013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2011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14 492 757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8 384 965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99 590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104 683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5 903 519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14 652 460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21 360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- 21 360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сальдо по операциям с финансовыми активами – 45 781 тысяч тенге,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45 781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226 844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226 844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226 844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«63,3» заменить цифрами «64,8»;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«60,2» заменить цифрами «64,8».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2-2 дополнить новым абзацом: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инженерно-коммуникационной инфраструктуры в рамках Программы занятости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вводиться в действие с 1 января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С. Машкулов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«Жанаозенского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июля 2011 год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2011 года № 41/300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766"/>
        <w:gridCol w:w="741"/>
        <w:gridCol w:w="7514"/>
        <w:gridCol w:w="2638"/>
      </w:tblGrid>
      <w:tr>
        <w:trPr>
          <w:trHeight w:val="64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14 492 757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8 384 965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4 061 376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4 061 376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3 282 624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3 282 624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548 898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377 563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26 933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144 336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456 225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24 325</w:t>
            </w:r>
          </w:p>
        </w:tc>
      </w:tr>
      <w:tr>
        <w:trPr>
          <w:trHeight w:val="37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408 566</w:t>
            </w:r>
          </w:p>
        </w:tc>
      </w:tr>
      <w:tr>
        <w:trPr>
          <w:trHeight w:val="6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20 257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126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35 842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35 842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99 590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36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157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61 214</w:t>
            </w:r>
          </w:p>
        </w:tc>
      </w:tr>
      <w:tr>
        <w:trPr>
          <w:trHeight w:val="190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61 214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32 055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32 055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104 683</w:t>
            </w:r>
          </w:p>
        </w:tc>
      </w:tr>
      <w:tr>
        <w:trPr>
          <w:trHeight w:val="6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6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5 903 519</w:t>
            </w:r>
          </w:p>
        </w:tc>
      </w:tr>
      <w:tr>
        <w:trPr>
          <w:trHeight w:val="6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5 903 519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5 903 519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738"/>
        <w:gridCol w:w="813"/>
        <w:gridCol w:w="7503"/>
        <w:gridCol w:w="2634"/>
      </w:tblGrid>
      <w:tr>
        <w:trPr>
          <w:trHeight w:val="6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14 652 460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187 750</w:t>
            </w:r>
          </w:p>
        </w:tc>
      </w:tr>
      <w:tr>
        <w:trPr>
          <w:trHeight w:val="3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15 477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87 413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77 678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22 829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22 829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22 829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27 689</w:t>
            </w:r>
          </w:p>
        </w:tc>
      </w:tr>
      <w:tr>
        <w:trPr>
          <w:trHeight w:val="12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15 369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10 421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</w:t>
            </w:r>
          </w:p>
        </w:tc>
      </w:tr>
      <w:tr>
        <w:trPr>
          <w:trHeight w:val="12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16 457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3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5 466 608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72 389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72 389</w:t>
            </w:r>
          </w:p>
        </w:tc>
      </w:tr>
      <w:tr>
        <w:trPr>
          <w:trHeight w:val="3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72 273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50 897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50 897</w:t>
            </w:r>
          </w:p>
        </w:tc>
      </w:tr>
      <w:tr>
        <w:trPr>
          <w:trHeight w:val="3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50 872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4 296 759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659 082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2 914 386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130 156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26 623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497 829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16 155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1 046 563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1 046 563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621 603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584 604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321 539</w:t>
            </w:r>
          </w:p>
        </w:tc>
      </w:tr>
      <w:tr>
        <w:trPr>
          <w:trHeight w:val="12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5 239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37 884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49 410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111 837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</w:t>
            </w:r>
          </w:p>
        </w:tc>
      </w:tr>
      <w:tr>
        <w:trPr>
          <w:trHeight w:val="15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16 312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3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30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34 999</w:t>
            </w:r>
          </w:p>
        </w:tc>
      </w:tr>
      <w:tr>
        <w:trPr>
          <w:trHeight w:val="9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3 459 573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61 500</w:t>
            </w:r>
          </w:p>
        </w:tc>
      </w:tr>
      <w:tr>
        <w:trPr>
          <w:trHeight w:val="3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61 500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1 508 492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1 421 492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395 448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260 800</w:t>
            </w:r>
          </w:p>
        </w:tc>
      </w:tr>
      <w:tr>
        <w:trPr>
          <w:trHeight w:val="12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134 648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688 415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178 500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509 915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33 429</w:t>
            </w:r>
          </w:p>
        </w:tc>
      </w:tr>
      <w:tr>
        <w:trPr>
          <w:trHeight w:val="6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33 429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20 252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9 008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19 090</w:t>
            </w:r>
          </w:p>
        </w:tc>
      </w:tr>
      <w:tr>
        <w:trPr>
          <w:trHeight w:val="6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19 090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753 199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35 240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273 484</w:t>
            </w:r>
          </w:p>
        </w:tc>
      </w:tr>
      <w:tr>
        <w:trPr>
          <w:trHeight w:val="3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443 866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234 559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96 320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96 320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7 125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3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33 258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21 656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9 107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8 208</w:t>
            </w:r>
          </w:p>
        </w:tc>
      </w:tr>
      <w:tr>
        <w:trPr>
          <w:trHeight w:val="3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49 972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20 325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28 748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7 553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3 885 586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3 885 586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3 885 586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22 861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8 538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9 715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8 816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22 193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13 962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7 332</w:t>
            </w:r>
          </w:p>
        </w:tc>
      </w:tr>
      <w:tr>
        <w:trPr>
          <w:trHeight w:val="69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514 936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514 936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468 118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46 818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46 954</w:t>
            </w:r>
          </w:p>
        </w:tc>
      </w:tr>
      <w:tr>
        <w:trPr>
          <w:trHeight w:val="3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8 056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9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12 399</w:t>
            </w:r>
          </w:p>
        </w:tc>
      </w:tr>
      <w:tr>
        <w:trPr>
          <w:trHeight w:val="100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</w:t>
            </w:r>
          </w:p>
        </w:tc>
      </w:tr>
      <w:tr>
        <w:trPr>
          <w:trHeight w:val="3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-226 844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226 844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