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3f65" w14:textId="83b3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22 декабря 2010 года № 34/252 "О городском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23 сентября 2011 года № 44/318. Зарегистрировано Департаментом юстиции Мангистауской области 27 сентября 2011 года № 11-2-171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31 августа 2011 года № 36/410 «О внесении изменений и дополнений в решение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2107 от 15 сентября 2011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22 декабря 2010 года № 34/252 «О городском бюджете на 2011-2013 годы» (зарегистрировано в Реестре государственной регистрации нормативных правовых актов за № 11-2-149 от 29 декабря 2010 года, опубликовано в газете «Жанаозен» от 29 декабря 2010 года за № 52)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14 508 649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8 384 965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99 590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104 683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5 919 411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14 668 352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21 360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- 21 360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45 781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45 781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226 844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226 844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«64,8» заменить цифрами «64,3»;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«64,8» заменить цифрами «64,3».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«2 - 3. Учесть, что в городском бюджете на 2011 год предусмотрены целевые текущие трансферты из областного бюджета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студентам, относящимся к социально - уязвимым слоям населения, получающим образование на основании гранта Акима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К.Кизамбаев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Машкулов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«Жанаозенского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сентября 2011 год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Жанаозенского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2011 года № 44/318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782"/>
        <w:gridCol w:w="782"/>
        <w:gridCol w:w="7239"/>
        <w:gridCol w:w="2991"/>
      </w:tblGrid>
      <w:tr>
        <w:trPr>
          <w:trHeight w:val="64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14 508 649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8 384 965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4 033 376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4 033 376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3 260 624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3 260 624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598 898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427 563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3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12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9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104 683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969"/>
        <w:gridCol w:w="823"/>
        <w:gridCol w:w="6995"/>
        <w:gridCol w:w="2991"/>
      </w:tblGrid>
      <w:tr>
        <w:trPr>
          <w:trHeight w:val="6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14 668 352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187 750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87 413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</w:t>
            </w:r>
          </w:p>
        </w:tc>
      </w:tr>
      <w:tr>
        <w:trPr>
          <w:trHeight w:val="12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5 466 608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4 296 759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2 914 386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497 829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637 495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600 496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321 539</w:t>
            </w:r>
          </w:p>
        </w:tc>
      </w:tr>
      <w:tr>
        <w:trPr>
          <w:trHeight w:val="12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5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</w:t>
            </w:r>
          </w:p>
        </w:tc>
      </w:tr>
      <w:tr>
        <w:trPr>
          <w:trHeight w:val="9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3 459 573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1 508 492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1 421 492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395 448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</w:tr>
      <w:tr>
        <w:trPr>
          <w:trHeight w:val="12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134 648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509 915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273 484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468 118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</w:t>
            </w:r>
          </w:p>
        </w:tc>
      </w:tr>
      <w:tr>
        <w:trPr>
          <w:trHeight w:val="3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