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777d8" w14:textId="8e777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городу Жанаозен, ауыла Тенге и села Кызылсай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Жанаозен Мангистауской области от 09 ноября 2011 года № 147. Зарегистрировано Департаментом юстиции Мангистауской области 11 ноября 2011 года № 11-2-175. Утратило силу решением акимата города Жанаозен Мангистауской области от 24 февраля 2014 года № 13</w:t>
      </w:r>
    </w:p>
    <w:p>
      <w:pPr>
        <w:spacing w:after="0"/>
        <w:ind w:left="0"/>
        <w:jc w:val="both"/>
      </w:pPr>
      <w:bookmarkStart w:name="z1" w:id="0"/>
      <w:r>
        <w:rPr>
          <w:rFonts w:ascii="Times New Roman"/>
          <w:b w:val="false"/>
          <w:i w:val="false"/>
          <w:color w:val="ff0000"/>
          <w:sz w:val="28"/>
        </w:rPr>
        <w:t xml:space="preserve">
      Сноска. Утратило силу решением акимата города Жанаозен Мангистауской области от 24.02.2014 </w:t>
      </w:r>
      <w:r>
        <w:rPr>
          <w:rFonts w:ascii="Times New Roman"/>
          <w:b w:val="false"/>
          <w:i w:val="false"/>
          <w:color w:val="ff0000"/>
          <w:sz w:val="28"/>
        </w:rPr>
        <w:t>№ 13</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в целях создания максимального удобства для избирателей РЕШИЛ:</w:t>
      </w:r>
      <w:r>
        <w:br/>
      </w:r>
      <w:r>
        <w:rPr>
          <w:rFonts w:ascii="Times New Roman"/>
          <w:b w:val="false"/>
          <w:i w:val="false"/>
          <w:color w:val="000000"/>
          <w:sz w:val="28"/>
        </w:rPr>
        <w:t>
</w:t>
      </w:r>
      <w:r>
        <w:rPr>
          <w:rFonts w:ascii="Times New Roman"/>
          <w:b w:val="false"/>
          <w:i w:val="false"/>
          <w:color w:val="000000"/>
          <w:sz w:val="28"/>
        </w:rPr>
        <w:t>
      1. Согласно </w:t>
      </w:r>
      <w:r>
        <w:rPr>
          <w:rFonts w:ascii="Times New Roman"/>
          <w:b w:val="false"/>
          <w:i w:val="false"/>
          <w:color w:val="000000"/>
          <w:sz w:val="28"/>
        </w:rPr>
        <w:t>приложению</w:t>
      </w:r>
      <w:r>
        <w:rPr>
          <w:rFonts w:ascii="Times New Roman"/>
          <w:b w:val="false"/>
          <w:i w:val="false"/>
          <w:color w:val="000000"/>
          <w:sz w:val="28"/>
        </w:rPr>
        <w:t xml:space="preserve"> образовать избирательные участки по городу Жанаозен, ауыла Тенге и села Кызылсай.</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города от 30 декабря 2010 года № 220 «Об образовании избирательных участков по городу Жанаозен, ауыла Тенге и села Кызылсай» (зарегистрирован в реестре нормативных правовых актов под № 11-2-157, опубликованное в газете «Жанаозен» от 2 февраля 2011 года № 5 (1496).</w:t>
      </w:r>
      <w:r>
        <w:br/>
      </w:r>
      <w:r>
        <w:rPr>
          <w:rFonts w:ascii="Times New Roman"/>
          <w:b w:val="false"/>
          <w:i w:val="false"/>
          <w:color w:val="000000"/>
          <w:sz w:val="28"/>
        </w:rPr>
        <w:t>
</w:t>
      </w:r>
      <w:r>
        <w:rPr>
          <w:rFonts w:ascii="Times New Roman"/>
          <w:b w:val="false"/>
          <w:i w:val="false"/>
          <w:color w:val="000000"/>
          <w:sz w:val="28"/>
        </w:rPr>
        <w:t>
      3. Контроль за исполнением данного решения возложить на руководителя аппарата акима города Ширакбаева Б.</w:t>
      </w:r>
      <w:r>
        <w:br/>
      </w:r>
      <w:r>
        <w:rPr>
          <w:rFonts w:ascii="Times New Roman"/>
          <w:b w:val="false"/>
          <w:i w:val="false"/>
          <w:color w:val="000000"/>
          <w:sz w:val="28"/>
        </w:rPr>
        <w:t>
</w:t>
      </w: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Аким района                             О.Сарбопеев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Председатель Жанаозенской городской</w:t>
      </w:r>
      <w:r>
        <w:br/>
      </w:r>
      <w:r>
        <w:rPr>
          <w:rFonts w:ascii="Times New Roman"/>
          <w:b w:val="false"/>
          <w:i w:val="false"/>
          <w:color w:val="000000"/>
          <w:sz w:val="28"/>
        </w:rPr>
        <w:t>
      избирательной комиссии</w:t>
      </w:r>
      <w:r>
        <w:br/>
      </w:r>
      <w:r>
        <w:rPr>
          <w:rFonts w:ascii="Times New Roman"/>
          <w:b w:val="false"/>
          <w:i w:val="false"/>
          <w:color w:val="000000"/>
          <w:sz w:val="28"/>
        </w:rPr>
        <w:t>
      Б.Базылов</w:t>
      </w:r>
      <w:r>
        <w:br/>
      </w:r>
      <w:r>
        <w:rPr>
          <w:rFonts w:ascii="Times New Roman"/>
          <w:b w:val="false"/>
          <w:i w:val="false"/>
          <w:color w:val="000000"/>
          <w:sz w:val="28"/>
        </w:rPr>
        <w:t>
      09 ноября 2011 года</w:t>
      </w:r>
    </w:p>
    <w:bookmarkStart w:name="z6" w:id="2"/>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решению акима</w:t>
      </w:r>
      <w:r>
        <w:br/>
      </w:r>
      <w:r>
        <w:rPr>
          <w:rFonts w:ascii="Times New Roman"/>
          <w:b w:val="false"/>
          <w:i w:val="false"/>
          <w:color w:val="000000"/>
          <w:sz w:val="28"/>
        </w:rPr>
        <w:t>
г. Жанаозен</w:t>
      </w:r>
      <w:r>
        <w:br/>
      </w:r>
      <w:r>
        <w:rPr>
          <w:rFonts w:ascii="Times New Roman"/>
          <w:b w:val="false"/>
          <w:i w:val="false"/>
          <w:color w:val="000000"/>
          <w:sz w:val="28"/>
        </w:rPr>
        <w:t>
от 09 ноября 2011 года № 147</w:t>
      </w:r>
    </w:p>
    <w:bookmarkEnd w:id="2"/>
    <w:p>
      <w:pPr>
        <w:spacing w:after="0"/>
        <w:ind w:left="0"/>
        <w:jc w:val="left"/>
      </w:pPr>
      <w:r>
        <w:rPr>
          <w:rFonts w:ascii="Times New Roman"/>
          <w:b/>
          <w:i w:val="false"/>
          <w:color w:val="000000"/>
        </w:rPr>
        <w:t xml:space="preserve"> Границы избирательных участков по городу Жанаозен,</w:t>
      </w:r>
      <w:r>
        <w:br/>
      </w:r>
      <w:r>
        <w:rPr>
          <w:rFonts w:ascii="Times New Roman"/>
          <w:b/>
          <w:i w:val="false"/>
          <w:color w:val="000000"/>
        </w:rPr>
        <w:t xml:space="preserve">
ауыла Тенге и села Кызылсай </w:t>
      </w:r>
    </w:p>
    <w:bookmarkStart w:name="z7" w:id="3"/>
    <w:p>
      <w:pPr>
        <w:spacing w:after="0"/>
        <w:ind w:left="0"/>
        <w:jc w:val="left"/>
      </w:pPr>
      <w:r>
        <w:rPr>
          <w:rFonts w:ascii="Times New Roman"/>
          <w:b/>
          <w:i w:val="false"/>
          <w:color w:val="000000"/>
        </w:rPr>
        <w:t xml:space="preserve"> 
Избирательный участок № 64</w:t>
      </w:r>
    </w:p>
    <w:bookmarkEnd w:id="3"/>
    <w:p>
      <w:pPr>
        <w:spacing w:after="0"/>
        <w:ind w:left="0"/>
        <w:jc w:val="both"/>
      </w:pPr>
      <w:r>
        <w:rPr>
          <w:rFonts w:ascii="Times New Roman"/>
          <w:b w:val="false"/>
          <w:i w:val="false"/>
          <w:color w:val="000000"/>
          <w:sz w:val="28"/>
        </w:rPr>
        <w:t>      Центр: микрорайон Шанырак, средняя школа № 3</w:t>
      </w:r>
      <w:r>
        <w:br/>
      </w:r>
      <w:r>
        <w:rPr>
          <w:rFonts w:ascii="Times New Roman"/>
          <w:b w:val="false"/>
          <w:i w:val="false"/>
          <w:color w:val="000000"/>
          <w:sz w:val="28"/>
        </w:rPr>
        <w:t>
      Граница: Дома №№ 2, 3, 4, 5, 6, 7, 8, 11, 12, 14, 15, 16, 17, 18, 19, 50, 51, 53, 54, 55, 56, все дома по улицам Мунайшы, Достык, Абая, Губкина, Бейбитшилик, Курбанова, Оразакова, 50 летия Казахстана, дома в здании МПЭС микрорайона Шанырак;</w:t>
      </w:r>
    </w:p>
    <w:bookmarkStart w:name="z8" w:id="4"/>
    <w:p>
      <w:pPr>
        <w:spacing w:after="0"/>
        <w:ind w:left="0"/>
        <w:jc w:val="left"/>
      </w:pPr>
      <w:r>
        <w:rPr>
          <w:rFonts w:ascii="Times New Roman"/>
          <w:b/>
          <w:i w:val="false"/>
          <w:color w:val="000000"/>
        </w:rPr>
        <w:t xml:space="preserve"> 
Избирательный участок № 65 </w:t>
      </w:r>
    </w:p>
    <w:bookmarkEnd w:id="4"/>
    <w:p>
      <w:pPr>
        <w:spacing w:after="0"/>
        <w:ind w:left="0"/>
        <w:jc w:val="both"/>
      </w:pPr>
      <w:r>
        <w:rPr>
          <w:rFonts w:ascii="Times New Roman"/>
          <w:b w:val="false"/>
          <w:i w:val="false"/>
          <w:color w:val="000000"/>
          <w:sz w:val="28"/>
        </w:rPr>
        <w:t>      Центр: микрорайон Шанырак, средняя школа № 1</w:t>
      </w:r>
      <w:r>
        <w:br/>
      </w:r>
      <w:r>
        <w:rPr>
          <w:rFonts w:ascii="Times New Roman"/>
          <w:b w:val="false"/>
          <w:i w:val="false"/>
          <w:color w:val="000000"/>
          <w:sz w:val="28"/>
        </w:rPr>
        <w:t>
      Граница: Дома №№ 21, 22, 24, 25, 26, 27, 28, 29, 30, 35, 36, 37, 38, 43, 44/1, 46/1, 46/2 микрорайона Шанырак.</w:t>
      </w:r>
    </w:p>
    <w:bookmarkStart w:name="z9" w:id="5"/>
    <w:p>
      <w:pPr>
        <w:spacing w:after="0"/>
        <w:ind w:left="0"/>
        <w:jc w:val="left"/>
      </w:pPr>
      <w:r>
        <w:rPr>
          <w:rFonts w:ascii="Times New Roman"/>
          <w:b/>
          <w:i w:val="false"/>
          <w:color w:val="000000"/>
        </w:rPr>
        <w:t xml:space="preserve"> 
Избирательный участок № 66 </w:t>
      </w:r>
    </w:p>
    <w:bookmarkEnd w:id="5"/>
    <w:p>
      <w:pPr>
        <w:spacing w:after="0"/>
        <w:ind w:left="0"/>
        <w:jc w:val="both"/>
      </w:pPr>
      <w:r>
        <w:rPr>
          <w:rFonts w:ascii="Times New Roman"/>
          <w:b w:val="false"/>
          <w:i w:val="false"/>
          <w:color w:val="000000"/>
          <w:sz w:val="28"/>
        </w:rPr>
        <w:t>      Центр: микрорайон Шугыла, средняя школа № 2</w:t>
      </w:r>
      <w:r>
        <w:br/>
      </w:r>
      <w:r>
        <w:rPr>
          <w:rFonts w:ascii="Times New Roman"/>
          <w:b w:val="false"/>
          <w:i w:val="false"/>
          <w:color w:val="000000"/>
          <w:sz w:val="28"/>
        </w:rPr>
        <w:t>
      Граница: Дома №№ 18/19, 20, 21, 22, 23, 24/26, 36, 37, 38, 40, 42, 43, 44, 45, 46, 47, 48, 49, 50, 51, 52, 53, 54, 55 микрорайона Шугыла.</w:t>
      </w:r>
    </w:p>
    <w:bookmarkStart w:name="z10" w:id="6"/>
    <w:p>
      <w:pPr>
        <w:spacing w:after="0"/>
        <w:ind w:left="0"/>
        <w:jc w:val="left"/>
      </w:pPr>
      <w:r>
        <w:rPr>
          <w:rFonts w:ascii="Times New Roman"/>
          <w:b/>
          <w:i w:val="false"/>
          <w:color w:val="000000"/>
        </w:rPr>
        <w:t xml:space="preserve"> 
Избирательный участок № 67 </w:t>
      </w:r>
    </w:p>
    <w:bookmarkEnd w:id="6"/>
    <w:p>
      <w:pPr>
        <w:spacing w:after="0"/>
        <w:ind w:left="0"/>
        <w:jc w:val="both"/>
      </w:pPr>
      <w:r>
        <w:rPr>
          <w:rFonts w:ascii="Times New Roman"/>
          <w:b w:val="false"/>
          <w:i w:val="false"/>
          <w:color w:val="000000"/>
          <w:sz w:val="28"/>
        </w:rPr>
        <w:t>      Центр: микрорайон Шугыла, областной медицинский колледж</w:t>
      </w:r>
      <w:r>
        <w:br/>
      </w:r>
      <w:r>
        <w:rPr>
          <w:rFonts w:ascii="Times New Roman"/>
          <w:b w:val="false"/>
          <w:i w:val="false"/>
          <w:color w:val="000000"/>
          <w:sz w:val="28"/>
        </w:rPr>
        <w:t>
      Граница: Дома №№ 21А, 21Б, 23А, 23Б, 24А, 25, 27, 28, 29, 30, 31, 32, 33, 34, 35 микрорайона Шугыла</w:t>
      </w:r>
    </w:p>
    <w:bookmarkStart w:name="z11" w:id="7"/>
    <w:p>
      <w:pPr>
        <w:spacing w:after="0"/>
        <w:ind w:left="0"/>
        <w:jc w:val="left"/>
      </w:pPr>
      <w:r>
        <w:rPr>
          <w:rFonts w:ascii="Times New Roman"/>
          <w:b/>
          <w:i w:val="false"/>
          <w:color w:val="000000"/>
        </w:rPr>
        <w:t xml:space="preserve"> 
Избирательный участок № 68</w:t>
      </w:r>
    </w:p>
    <w:bookmarkEnd w:id="7"/>
    <w:p>
      <w:pPr>
        <w:spacing w:after="0"/>
        <w:ind w:left="0"/>
        <w:jc w:val="both"/>
      </w:pPr>
      <w:r>
        <w:rPr>
          <w:rFonts w:ascii="Times New Roman"/>
          <w:b w:val="false"/>
          <w:i w:val="false"/>
          <w:color w:val="000000"/>
          <w:sz w:val="28"/>
        </w:rPr>
        <w:t>      Центр: микрорайон Коктем, ул. Коскулакова, «Детско-юношеская спортивная школа»</w:t>
      </w:r>
      <w:r>
        <w:br/>
      </w:r>
      <w:r>
        <w:rPr>
          <w:rFonts w:ascii="Times New Roman"/>
          <w:b w:val="false"/>
          <w:i w:val="false"/>
          <w:color w:val="000000"/>
          <w:sz w:val="28"/>
        </w:rPr>
        <w:t>
      Граница: Все дома по улицам Н.Тлендиева микрорайона Аксу; все дома по улицам Саяжай, Балауса, Гулдер</w:t>
      </w:r>
      <w:r>
        <w:rPr>
          <w:rFonts w:ascii="Times New Roman"/>
          <w:b w:val="false"/>
          <w:i w:val="false"/>
          <w:color w:val="000000"/>
          <w:sz w:val="28"/>
          <w:u w:val="single"/>
        </w:rPr>
        <w:t>,</w:t>
      </w:r>
      <w:r>
        <w:rPr>
          <w:rFonts w:ascii="Times New Roman"/>
          <w:b w:val="false"/>
          <w:i w:val="false"/>
          <w:color w:val="000000"/>
          <w:sz w:val="28"/>
        </w:rPr>
        <w:t xml:space="preserve"> Гулмайса, Байшешек, Жемисти микрорайона Рахат.</w:t>
      </w:r>
    </w:p>
    <w:bookmarkStart w:name="z12" w:id="8"/>
    <w:p>
      <w:pPr>
        <w:spacing w:after="0"/>
        <w:ind w:left="0"/>
        <w:jc w:val="left"/>
      </w:pPr>
      <w:r>
        <w:rPr>
          <w:rFonts w:ascii="Times New Roman"/>
          <w:b/>
          <w:i w:val="false"/>
          <w:color w:val="000000"/>
        </w:rPr>
        <w:t xml:space="preserve"> 
Избирательный участок № 69</w:t>
      </w:r>
    </w:p>
    <w:bookmarkEnd w:id="8"/>
    <w:p>
      <w:pPr>
        <w:spacing w:after="0"/>
        <w:ind w:left="0"/>
        <w:jc w:val="both"/>
      </w:pPr>
      <w:r>
        <w:rPr>
          <w:rFonts w:ascii="Times New Roman"/>
          <w:b w:val="false"/>
          <w:i w:val="false"/>
          <w:color w:val="000000"/>
          <w:sz w:val="28"/>
        </w:rPr>
        <w:t>      Центр: микрорайон Самал, средняя школа № 6</w:t>
      </w:r>
      <w:r>
        <w:br/>
      </w:r>
      <w:r>
        <w:rPr>
          <w:rFonts w:ascii="Times New Roman"/>
          <w:b w:val="false"/>
          <w:i w:val="false"/>
          <w:color w:val="000000"/>
          <w:sz w:val="28"/>
        </w:rPr>
        <w:t>
      Граница: Дома №№ 1/2, 3, 4, 5, 6, 7/10, 8, 9, 23, 25, 38, 39, 40, 41, 42/1, 42/2 микрорайона Самал.</w:t>
      </w:r>
    </w:p>
    <w:bookmarkStart w:name="z13" w:id="9"/>
    <w:p>
      <w:pPr>
        <w:spacing w:after="0"/>
        <w:ind w:left="0"/>
        <w:jc w:val="left"/>
      </w:pPr>
      <w:r>
        <w:rPr>
          <w:rFonts w:ascii="Times New Roman"/>
          <w:b/>
          <w:i w:val="false"/>
          <w:color w:val="000000"/>
        </w:rPr>
        <w:t xml:space="preserve"> 
Избирательный участок № 70</w:t>
      </w:r>
    </w:p>
    <w:bookmarkEnd w:id="9"/>
    <w:p>
      <w:pPr>
        <w:spacing w:after="0"/>
        <w:ind w:left="0"/>
        <w:jc w:val="both"/>
      </w:pPr>
      <w:r>
        <w:rPr>
          <w:rFonts w:ascii="Times New Roman"/>
          <w:b w:val="false"/>
          <w:i w:val="false"/>
          <w:color w:val="000000"/>
          <w:sz w:val="28"/>
        </w:rPr>
        <w:t>      Центр: микрорайон Самал, музыкальная школа</w:t>
      </w:r>
      <w:r>
        <w:br/>
      </w:r>
      <w:r>
        <w:rPr>
          <w:rFonts w:ascii="Times New Roman"/>
          <w:b w:val="false"/>
          <w:i w:val="false"/>
          <w:color w:val="000000"/>
          <w:sz w:val="28"/>
        </w:rPr>
        <w:t>
      Граница: Дома №№ 28, 29, 30, 31/32, 33, 34, 35, 36, 37 микрорайона Самал; Дом № 1 микрорайона Оркен.</w:t>
      </w:r>
    </w:p>
    <w:bookmarkStart w:name="z14" w:id="10"/>
    <w:p>
      <w:pPr>
        <w:spacing w:after="0"/>
        <w:ind w:left="0"/>
        <w:jc w:val="left"/>
      </w:pPr>
      <w:r>
        <w:rPr>
          <w:rFonts w:ascii="Times New Roman"/>
          <w:b/>
          <w:i w:val="false"/>
          <w:color w:val="000000"/>
        </w:rPr>
        <w:t xml:space="preserve"> 
Избирательный участок № 71 </w:t>
      </w:r>
    </w:p>
    <w:bookmarkEnd w:id="10"/>
    <w:p>
      <w:pPr>
        <w:spacing w:after="0"/>
        <w:ind w:left="0"/>
        <w:jc w:val="both"/>
      </w:pPr>
      <w:r>
        <w:rPr>
          <w:rFonts w:ascii="Times New Roman"/>
          <w:b w:val="false"/>
          <w:i w:val="false"/>
          <w:color w:val="000000"/>
          <w:sz w:val="28"/>
        </w:rPr>
        <w:t>      Центр: микрорайон Коктем, Жанаозенский профессиональный лицей</w:t>
      </w:r>
      <w:r>
        <w:br/>
      </w:r>
      <w:r>
        <w:rPr>
          <w:rFonts w:ascii="Times New Roman"/>
          <w:b w:val="false"/>
          <w:i w:val="false"/>
          <w:color w:val="000000"/>
          <w:sz w:val="28"/>
        </w:rPr>
        <w:t>
      Граница: Дома №№ 1, 1 А, 2, 3, 10, 11, 18, 19, 20, 21 микрорайона Коктем.</w:t>
      </w:r>
    </w:p>
    <w:bookmarkStart w:name="z15" w:id="11"/>
    <w:p>
      <w:pPr>
        <w:spacing w:after="0"/>
        <w:ind w:left="0"/>
        <w:jc w:val="left"/>
      </w:pPr>
      <w:r>
        <w:rPr>
          <w:rFonts w:ascii="Times New Roman"/>
          <w:b/>
          <w:i w:val="false"/>
          <w:color w:val="000000"/>
        </w:rPr>
        <w:t xml:space="preserve"> 
Избирательный участок № 72 </w:t>
      </w:r>
    </w:p>
    <w:bookmarkEnd w:id="11"/>
    <w:p>
      <w:pPr>
        <w:spacing w:after="0"/>
        <w:ind w:left="0"/>
        <w:jc w:val="both"/>
      </w:pPr>
      <w:r>
        <w:rPr>
          <w:rFonts w:ascii="Times New Roman"/>
          <w:b w:val="false"/>
          <w:i w:val="false"/>
          <w:color w:val="000000"/>
          <w:sz w:val="28"/>
        </w:rPr>
        <w:t>      Центр: микрорайон Коктем, Жанаозенский колледж нефти и газа</w:t>
      </w:r>
      <w:r>
        <w:br/>
      </w:r>
      <w:r>
        <w:rPr>
          <w:rFonts w:ascii="Times New Roman"/>
          <w:b w:val="false"/>
          <w:i w:val="false"/>
          <w:color w:val="000000"/>
          <w:sz w:val="28"/>
        </w:rPr>
        <w:t>
      Граница: Дома №№ 4, 5 А, 5 Б, 6, 6 А, 7, 12, 13, 14, 15, все дома по ул. Бибитшилик, Махмутова микрорайона Коктем; все дома по улицам А. Еремина, М. Абдихалыкова микрорайона Аксу; все дома по улицам К. Онгалбаева, Кара Жусипа, Буркитбаева, С. Нуржанова, Актау, № 4а микрорайона Астана.</w:t>
      </w:r>
    </w:p>
    <w:bookmarkStart w:name="z16" w:id="12"/>
    <w:p>
      <w:pPr>
        <w:spacing w:after="0"/>
        <w:ind w:left="0"/>
        <w:jc w:val="left"/>
      </w:pPr>
      <w:r>
        <w:rPr>
          <w:rFonts w:ascii="Times New Roman"/>
          <w:b/>
          <w:i w:val="false"/>
          <w:color w:val="000000"/>
        </w:rPr>
        <w:t xml:space="preserve"> 
Избирательный участок № 73</w:t>
      </w:r>
    </w:p>
    <w:bookmarkEnd w:id="12"/>
    <w:p>
      <w:pPr>
        <w:spacing w:after="0"/>
        <w:ind w:left="0"/>
        <w:jc w:val="both"/>
      </w:pPr>
      <w:r>
        <w:rPr>
          <w:rFonts w:ascii="Times New Roman"/>
          <w:b w:val="false"/>
          <w:i w:val="false"/>
          <w:color w:val="000000"/>
          <w:sz w:val="28"/>
        </w:rPr>
        <w:t>      Центр: микрорайон Коктем, средняя школа № 7</w:t>
      </w:r>
      <w:r>
        <w:br/>
      </w:r>
      <w:r>
        <w:rPr>
          <w:rFonts w:ascii="Times New Roman"/>
          <w:b w:val="false"/>
          <w:i w:val="false"/>
          <w:color w:val="000000"/>
          <w:sz w:val="28"/>
        </w:rPr>
        <w:t>
      Граница: Дома № 22, 23, 24, 25, 26, 27, 32, 33, 50, 51 микрорайона Коктем.</w:t>
      </w:r>
    </w:p>
    <w:bookmarkStart w:name="z17" w:id="13"/>
    <w:p>
      <w:pPr>
        <w:spacing w:after="0"/>
        <w:ind w:left="0"/>
        <w:jc w:val="left"/>
      </w:pPr>
      <w:r>
        <w:rPr>
          <w:rFonts w:ascii="Times New Roman"/>
          <w:b/>
          <w:i w:val="false"/>
          <w:color w:val="000000"/>
        </w:rPr>
        <w:t xml:space="preserve"> 
Избирательный участок № 74</w:t>
      </w:r>
    </w:p>
    <w:bookmarkEnd w:id="13"/>
    <w:p>
      <w:pPr>
        <w:spacing w:after="0"/>
        <w:ind w:left="0"/>
        <w:jc w:val="both"/>
      </w:pPr>
      <w:r>
        <w:rPr>
          <w:rFonts w:ascii="Times New Roman"/>
          <w:b w:val="false"/>
          <w:i w:val="false"/>
          <w:color w:val="000000"/>
          <w:sz w:val="28"/>
        </w:rPr>
        <w:t>      Центр: микрорайон Коктем, средняя школа № 8</w:t>
      </w:r>
      <w:r>
        <w:br/>
      </w:r>
      <w:r>
        <w:rPr>
          <w:rFonts w:ascii="Times New Roman"/>
          <w:b w:val="false"/>
          <w:i w:val="false"/>
          <w:color w:val="000000"/>
          <w:sz w:val="28"/>
        </w:rPr>
        <w:t>
      Граница: Дома №№ 28, 28 а, 29, 29 а, 30, 30 а, 31, 31 а, 39, 40, 41, 46, 47, 48, 49, 52, 53, 54, 55; все дома по улице Ж. Кайырова микрорайона Коктем.</w:t>
      </w:r>
    </w:p>
    <w:bookmarkStart w:name="z18" w:id="14"/>
    <w:p>
      <w:pPr>
        <w:spacing w:after="0"/>
        <w:ind w:left="0"/>
        <w:jc w:val="left"/>
      </w:pPr>
      <w:r>
        <w:rPr>
          <w:rFonts w:ascii="Times New Roman"/>
          <w:b/>
          <w:i w:val="false"/>
          <w:color w:val="000000"/>
        </w:rPr>
        <w:t xml:space="preserve"> 
Избирательный участок № 75</w:t>
      </w:r>
    </w:p>
    <w:bookmarkEnd w:id="14"/>
    <w:p>
      <w:pPr>
        <w:spacing w:after="0"/>
        <w:ind w:left="0"/>
        <w:jc w:val="both"/>
      </w:pPr>
      <w:r>
        <w:rPr>
          <w:rFonts w:ascii="Times New Roman"/>
          <w:b w:val="false"/>
          <w:i w:val="false"/>
          <w:color w:val="000000"/>
          <w:sz w:val="28"/>
        </w:rPr>
        <w:t>      Центр: микрорайон Коктем, правое крыло средней школы № 8</w:t>
      </w:r>
      <w:r>
        <w:br/>
      </w:r>
      <w:r>
        <w:rPr>
          <w:rFonts w:ascii="Times New Roman"/>
          <w:b w:val="false"/>
          <w:i w:val="false"/>
          <w:color w:val="000000"/>
          <w:sz w:val="28"/>
        </w:rPr>
        <w:t>
      Граница: Дома №№ 56, 57, 58 микрорайона Коктем; дома №№ 59, 64/1, 64/2, 66, 68, 69, 70, 71, 73, 74, 75 микрорайона Оркен.</w:t>
      </w:r>
    </w:p>
    <w:bookmarkStart w:name="z19" w:id="15"/>
    <w:p>
      <w:pPr>
        <w:spacing w:after="0"/>
        <w:ind w:left="0"/>
        <w:jc w:val="left"/>
      </w:pPr>
      <w:r>
        <w:rPr>
          <w:rFonts w:ascii="Times New Roman"/>
          <w:b/>
          <w:i w:val="false"/>
          <w:color w:val="000000"/>
        </w:rPr>
        <w:t xml:space="preserve"> 
Избирательный участок № 76</w:t>
      </w:r>
    </w:p>
    <w:bookmarkEnd w:id="15"/>
    <w:p>
      <w:pPr>
        <w:spacing w:after="0"/>
        <w:ind w:left="0"/>
        <w:jc w:val="both"/>
      </w:pPr>
      <w:r>
        <w:rPr>
          <w:rFonts w:ascii="Times New Roman"/>
          <w:b w:val="false"/>
          <w:i w:val="false"/>
          <w:color w:val="000000"/>
          <w:sz w:val="28"/>
        </w:rPr>
        <w:t>      Центр: микрорайон Арай, школа - лицей</w:t>
      </w:r>
      <w:r>
        <w:br/>
      </w:r>
      <w:r>
        <w:rPr>
          <w:rFonts w:ascii="Times New Roman"/>
          <w:b w:val="false"/>
          <w:i w:val="false"/>
          <w:color w:val="000000"/>
          <w:sz w:val="28"/>
        </w:rPr>
        <w:t>
      Граница: Все дома по улицам № 16, Г.Айдарова, Г. Курмангалиева, Б. Калиева, Ж.Калдыгараева, Отырар, И. Жанболатовой, Жибек Жолы, Шотан батыра, Н. Жанторина, Н. Кайровой К. Шалабаева, М. Айтмамбетова, Д. Жумашева микрорайона Арай.</w:t>
      </w:r>
    </w:p>
    <w:bookmarkStart w:name="z20" w:id="16"/>
    <w:p>
      <w:pPr>
        <w:spacing w:after="0"/>
        <w:ind w:left="0"/>
        <w:jc w:val="left"/>
      </w:pPr>
      <w:r>
        <w:rPr>
          <w:rFonts w:ascii="Times New Roman"/>
          <w:b/>
          <w:i w:val="false"/>
          <w:color w:val="000000"/>
        </w:rPr>
        <w:t xml:space="preserve"> 
Избирательный участок № 77</w:t>
      </w:r>
    </w:p>
    <w:bookmarkEnd w:id="16"/>
    <w:p>
      <w:pPr>
        <w:spacing w:after="0"/>
        <w:ind w:left="0"/>
        <w:jc w:val="both"/>
      </w:pPr>
      <w:r>
        <w:rPr>
          <w:rFonts w:ascii="Times New Roman"/>
          <w:b w:val="false"/>
          <w:i w:val="false"/>
          <w:color w:val="000000"/>
          <w:sz w:val="28"/>
        </w:rPr>
        <w:t>      Центр: микрорайон Оркен, дом творчества школьников</w:t>
      </w:r>
      <w:r>
        <w:br/>
      </w:r>
      <w:r>
        <w:rPr>
          <w:rFonts w:ascii="Times New Roman"/>
          <w:b w:val="false"/>
          <w:i w:val="false"/>
          <w:color w:val="000000"/>
          <w:sz w:val="28"/>
        </w:rPr>
        <w:t xml:space="preserve">
       Граница: Дома № 31, 43, 44, 45, 54, 56, 57, 58, 61, 62, 63 микрорайона Оркен. </w:t>
      </w:r>
    </w:p>
    <w:bookmarkStart w:name="z21" w:id="17"/>
    <w:p>
      <w:pPr>
        <w:spacing w:after="0"/>
        <w:ind w:left="0"/>
        <w:jc w:val="left"/>
      </w:pPr>
      <w:r>
        <w:rPr>
          <w:rFonts w:ascii="Times New Roman"/>
          <w:b/>
          <w:i w:val="false"/>
          <w:color w:val="000000"/>
        </w:rPr>
        <w:t xml:space="preserve"> 
Избирательный участок № 78 </w:t>
      </w:r>
    </w:p>
    <w:bookmarkEnd w:id="17"/>
    <w:p>
      <w:pPr>
        <w:spacing w:after="0"/>
        <w:ind w:left="0"/>
        <w:jc w:val="both"/>
      </w:pPr>
      <w:r>
        <w:rPr>
          <w:rFonts w:ascii="Times New Roman"/>
          <w:b w:val="false"/>
          <w:i w:val="false"/>
          <w:color w:val="000000"/>
          <w:sz w:val="28"/>
        </w:rPr>
        <w:t>      Центр: станция «Озен», школа-гимназия</w:t>
      </w:r>
      <w:r>
        <w:br/>
      </w:r>
      <w:r>
        <w:rPr>
          <w:rFonts w:ascii="Times New Roman"/>
          <w:b w:val="false"/>
          <w:i w:val="false"/>
          <w:color w:val="000000"/>
          <w:sz w:val="28"/>
        </w:rPr>
        <w:t>
      Граница: Все дома по улице Кашаган; все дома по улицам А. Байтурсынова, М. Шокая, М. Жумабаева, Ж. Аймауытова, М. Дулатова, Н.И. Андрусова, Шакарима, Жетикайки м-на Астана; все дома по улицам Бухар жырау, Казыбек би, Айтеке би, К. Сыдикова, А. Орынбаева, С. Шалабаева микрорайона Байтерек; все дома станции «Озен».</w:t>
      </w:r>
    </w:p>
    <w:bookmarkStart w:name="z22" w:id="18"/>
    <w:p>
      <w:pPr>
        <w:spacing w:after="0"/>
        <w:ind w:left="0"/>
        <w:jc w:val="left"/>
      </w:pPr>
      <w:r>
        <w:rPr>
          <w:rFonts w:ascii="Times New Roman"/>
          <w:b/>
          <w:i w:val="false"/>
          <w:color w:val="000000"/>
        </w:rPr>
        <w:t xml:space="preserve"> 
Избирательный участок № 79</w:t>
      </w:r>
    </w:p>
    <w:bookmarkEnd w:id="18"/>
    <w:p>
      <w:pPr>
        <w:spacing w:after="0"/>
        <w:ind w:left="0"/>
        <w:jc w:val="both"/>
      </w:pPr>
      <w:r>
        <w:rPr>
          <w:rFonts w:ascii="Times New Roman"/>
          <w:b w:val="false"/>
          <w:i w:val="false"/>
          <w:color w:val="000000"/>
          <w:sz w:val="28"/>
        </w:rPr>
        <w:t>      Центр: село Тенге, средняя школа № 14</w:t>
      </w:r>
      <w:r>
        <w:br/>
      </w:r>
      <w:r>
        <w:rPr>
          <w:rFonts w:ascii="Times New Roman"/>
          <w:b w:val="false"/>
          <w:i w:val="false"/>
          <w:color w:val="000000"/>
          <w:sz w:val="28"/>
        </w:rPr>
        <w:t>
      Граница: Все дома по улицам А. Керейулы, С. Ургешбайулы, С. Бегендикулы, К. Корабайулы, Саттигула, А. Жангельдина, А. Тобанияза, Т. Балтабасулы, Балуанияз, Ер Кармыс, Д. Нурпеисовой, Д. Тажиева, А. Онгарбекулы, К. Надырбаева, Бейбитшилик, Фетисова, Кулшар куйши, Косманавтов села Тенге.</w:t>
      </w:r>
    </w:p>
    <w:bookmarkStart w:name="z23" w:id="19"/>
    <w:p>
      <w:pPr>
        <w:spacing w:after="0"/>
        <w:ind w:left="0"/>
        <w:jc w:val="left"/>
      </w:pPr>
      <w:r>
        <w:rPr>
          <w:rFonts w:ascii="Times New Roman"/>
          <w:b/>
          <w:i w:val="false"/>
          <w:color w:val="000000"/>
        </w:rPr>
        <w:t xml:space="preserve"> 
Избирательный участок № 80</w:t>
      </w:r>
    </w:p>
    <w:bookmarkEnd w:id="19"/>
    <w:p>
      <w:pPr>
        <w:spacing w:after="0"/>
        <w:ind w:left="0"/>
        <w:jc w:val="both"/>
      </w:pPr>
      <w:r>
        <w:rPr>
          <w:rFonts w:ascii="Times New Roman"/>
          <w:b w:val="false"/>
          <w:i w:val="false"/>
          <w:color w:val="000000"/>
          <w:sz w:val="28"/>
        </w:rPr>
        <w:t>      Центр: село Кызылсай, средняя школа № 4</w:t>
      </w:r>
      <w:r>
        <w:br/>
      </w:r>
      <w:r>
        <w:rPr>
          <w:rFonts w:ascii="Times New Roman"/>
          <w:b w:val="false"/>
          <w:i w:val="false"/>
          <w:color w:val="000000"/>
          <w:sz w:val="28"/>
        </w:rPr>
        <w:t>
      Граница: все дома расположенные в селе Кызылсай</w:t>
      </w:r>
    </w:p>
    <w:bookmarkStart w:name="z24" w:id="20"/>
    <w:p>
      <w:pPr>
        <w:spacing w:after="0"/>
        <w:ind w:left="0"/>
        <w:jc w:val="left"/>
      </w:pPr>
      <w:r>
        <w:rPr>
          <w:rFonts w:ascii="Times New Roman"/>
          <w:b/>
          <w:i w:val="false"/>
          <w:color w:val="000000"/>
        </w:rPr>
        <w:t xml:space="preserve"> 
Избирательный участок № 142</w:t>
      </w:r>
    </w:p>
    <w:bookmarkEnd w:id="20"/>
    <w:p>
      <w:pPr>
        <w:spacing w:after="0"/>
        <w:ind w:left="0"/>
        <w:jc w:val="both"/>
      </w:pPr>
      <w:r>
        <w:rPr>
          <w:rFonts w:ascii="Times New Roman"/>
          <w:b w:val="false"/>
          <w:i w:val="false"/>
          <w:color w:val="000000"/>
          <w:sz w:val="28"/>
        </w:rPr>
        <w:t>      Центр: микрорайон Аксу, средняя школа № 15</w:t>
      </w:r>
      <w:r>
        <w:br/>
      </w:r>
      <w:r>
        <w:rPr>
          <w:rFonts w:ascii="Times New Roman"/>
          <w:b w:val="false"/>
          <w:i w:val="false"/>
          <w:color w:val="000000"/>
          <w:sz w:val="28"/>
        </w:rPr>
        <w:t>
      Граница: Дома по улицам О. Балгымбаева; все дома по улицам Лалагул, Алмалы, Кокорай, Самал, Сандугаш, Кызгалдак микрорайона Рахат; все дома по улицам О. Бисалиева, Бокен би, улица № 3 расположенным в районе молокозавода микрорайона Аксу.</w:t>
      </w:r>
    </w:p>
    <w:bookmarkStart w:name="z25" w:id="21"/>
    <w:p>
      <w:pPr>
        <w:spacing w:after="0"/>
        <w:ind w:left="0"/>
        <w:jc w:val="left"/>
      </w:pPr>
      <w:r>
        <w:rPr>
          <w:rFonts w:ascii="Times New Roman"/>
          <w:b/>
          <w:i w:val="false"/>
          <w:color w:val="000000"/>
        </w:rPr>
        <w:t xml:space="preserve"> 
Избирательный участок № 143</w:t>
      </w:r>
    </w:p>
    <w:bookmarkEnd w:id="21"/>
    <w:p>
      <w:pPr>
        <w:spacing w:after="0"/>
        <w:ind w:left="0"/>
        <w:jc w:val="both"/>
      </w:pPr>
      <w:r>
        <w:rPr>
          <w:rFonts w:ascii="Times New Roman"/>
          <w:b w:val="false"/>
          <w:i w:val="false"/>
          <w:color w:val="000000"/>
          <w:sz w:val="28"/>
        </w:rPr>
        <w:t>      Центр: село Тенге, средняя школа № 17</w:t>
      </w:r>
      <w:r>
        <w:br/>
      </w:r>
      <w:r>
        <w:rPr>
          <w:rFonts w:ascii="Times New Roman"/>
          <w:b w:val="false"/>
          <w:i w:val="false"/>
          <w:color w:val="000000"/>
          <w:sz w:val="28"/>
        </w:rPr>
        <w:t>
      Граница: Все дома по улицам Достык Дангылы, М. Оскинбаева, М. Бегенова, Мурын жырау, Тамшалы, Ботагоз, Калнияз акына, Желтоксан, Женис, Акбобек, И. Суюбайулы, К. Кулшарулы, Б. Бисенгалиева, О. Наятулы, Абиш Кожа, Ж. Кулжанова, Н. Таженова, О. Имангазыулы, Ч. Рахманулы, К. Байсеитовой, Ш. Айманова, Р. Кошкарбаева села Тенге.</w:t>
      </w:r>
    </w:p>
    <w:bookmarkStart w:name="z26" w:id="22"/>
    <w:p>
      <w:pPr>
        <w:spacing w:after="0"/>
        <w:ind w:left="0"/>
        <w:jc w:val="left"/>
      </w:pPr>
      <w:r>
        <w:rPr>
          <w:rFonts w:ascii="Times New Roman"/>
          <w:b/>
          <w:i w:val="false"/>
          <w:color w:val="000000"/>
        </w:rPr>
        <w:t xml:space="preserve"> 
Избирательный участок № 149</w:t>
      </w:r>
    </w:p>
    <w:bookmarkEnd w:id="22"/>
    <w:p>
      <w:pPr>
        <w:spacing w:after="0"/>
        <w:ind w:left="0"/>
        <w:jc w:val="both"/>
      </w:pPr>
      <w:r>
        <w:rPr>
          <w:rFonts w:ascii="Times New Roman"/>
          <w:b w:val="false"/>
          <w:i w:val="false"/>
          <w:color w:val="000000"/>
          <w:sz w:val="28"/>
        </w:rPr>
        <w:t>      Центр: микрорайон Шугыла, начальная школа № 12</w:t>
      </w:r>
      <w:r>
        <w:br/>
      </w:r>
      <w:r>
        <w:rPr>
          <w:rFonts w:ascii="Times New Roman"/>
          <w:b w:val="false"/>
          <w:i w:val="false"/>
          <w:color w:val="000000"/>
          <w:sz w:val="28"/>
        </w:rPr>
        <w:t>
      Граница: Дома №№ 1, 2, 3, 4, 5, 6, 7, 8/ 9, 10, 11, 12, 13, 14/15, 16/17 микрорайона Шугыла.</w:t>
      </w:r>
    </w:p>
    <w:bookmarkStart w:name="z27" w:id="23"/>
    <w:p>
      <w:pPr>
        <w:spacing w:after="0"/>
        <w:ind w:left="0"/>
        <w:jc w:val="left"/>
      </w:pPr>
      <w:r>
        <w:rPr>
          <w:rFonts w:ascii="Times New Roman"/>
          <w:b/>
          <w:i w:val="false"/>
          <w:color w:val="000000"/>
        </w:rPr>
        <w:t xml:space="preserve"> 
Избирательный участок № 150</w:t>
      </w:r>
    </w:p>
    <w:bookmarkEnd w:id="23"/>
    <w:p>
      <w:pPr>
        <w:spacing w:after="0"/>
        <w:ind w:left="0"/>
        <w:jc w:val="both"/>
      </w:pPr>
      <w:r>
        <w:rPr>
          <w:rFonts w:ascii="Times New Roman"/>
          <w:b w:val="false"/>
          <w:i w:val="false"/>
          <w:color w:val="000000"/>
          <w:sz w:val="28"/>
        </w:rPr>
        <w:t>      Центр: микрорайон Оркен, средняя школа № 10</w:t>
      </w:r>
      <w:r>
        <w:br/>
      </w:r>
      <w:r>
        <w:rPr>
          <w:rFonts w:ascii="Times New Roman"/>
          <w:b w:val="false"/>
          <w:i w:val="false"/>
          <w:color w:val="000000"/>
          <w:sz w:val="28"/>
        </w:rPr>
        <w:t>
      Граница: Дома № 18, 19, 20, 21, 22, 24, 25, 28, 34 микрорайона Оркен.</w:t>
      </w:r>
    </w:p>
    <w:bookmarkStart w:name="z28" w:id="24"/>
    <w:p>
      <w:pPr>
        <w:spacing w:after="0"/>
        <w:ind w:left="0"/>
        <w:jc w:val="left"/>
      </w:pPr>
      <w:r>
        <w:rPr>
          <w:rFonts w:ascii="Times New Roman"/>
          <w:b/>
          <w:i w:val="false"/>
          <w:color w:val="000000"/>
        </w:rPr>
        <w:t xml:space="preserve"> 
Избирательный участок № 151</w:t>
      </w:r>
    </w:p>
    <w:bookmarkEnd w:id="24"/>
    <w:p>
      <w:pPr>
        <w:spacing w:after="0"/>
        <w:ind w:left="0"/>
        <w:jc w:val="both"/>
      </w:pPr>
      <w:r>
        <w:rPr>
          <w:rFonts w:ascii="Times New Roman"/>
          <w:b w:val="false"/>
          <w:i w:val="false"/>
          <w:color w:val="000000"/>
          <w:sz w:val="28"/>
        </w:rPr>
        <w:t>      Центр: Юго - Восточная промзона, здание ГКП «Озенинвест»</w:t>
      </w:r>
      <w:r>
        <w:br/>
      </w:r>
      <w:r>
        <w:rPr>
          <w:rFonts w:ascii="Times New Roman"/>
          <w:b w:val="false"/>
          <w:i w:val="false"/>
          <w:color w:val="000000"/>
          <w:sz w:val="28"/>
        </w:rPr>
        <w:t>
      Граница: Все дома по улицам А. Отембетулы, Н. Шыршыгулулы, Ж. Мынбаева, Ер Шабая, Казахстан, Толе би, А. Айтниязова, М. Толеуулы, Ж. Нажимеденова, Ж. Бейнеубаева, Н. Абдирова, Н. Тлендиева, Т. Токтарова, Т. Айбергенова, М. Толебаева, Г. Муратбаева, М. Габдуллина, С. Торайгырова, И. Есенберлина, А.Жубанова, М.Сатыбалдиева, села Тенге.</w:t>
      </w:r>
    </w:p>
    <w:bookmarkStart w:name="z29" w:id="25"/>
    <w:p>
      <w:pPr>
        <w:spacing w:after="0"/>
        <w:ind w:left="0"/>
        <w:jc w:val="left"/>
      </w:pPr>
      <w:r>
        <w:rPr>
          <w:rFonts w:ascii="Times New Roman"/>
          <w:b/>
          <w:i w:val="false"/>
          <w:color w:val="000000"/>
        </w:rPr>
        <w:t xml:space="preserve"> 
Избирательный участок № 173 </w:t>
      </w:r>
    </w:p>
    <w:bookmarkEnd w:id="25"/>
    <w:p>
      <w:pPr>
        <w:spacing w:after="0"/>
        <w:ind w:left="0"/>
        <w:jc w:val="both"/>
      </w:pPr>
      <w:r>
        <w:rPr>
          <w:rFonts w:ascii="Times New Roman"/>
          <w:b w:val="false"/>
          <w:i w:val="false"/>
          <w:color w:val="000000"/>
          <w:sz w:val="28"/>
        </w:rPr>
        <w:t>      Центр: микрорайон 3 а, здание кинотеатра «Жалын»</w:t>
      </w:r>
      <w:r>
        <w:br/>
      </w:r>
      <w:r>
        <w:rPr>
          <w:rFonts w:ascii="Times New Roman"/>
          <w:b w:val="false"/>
          <w:i w:val="false"/>
          <w:color w:val="000000"/>
          <w:sz w:val="28"/>
        </w:rPr>
        <w:t>
      Граница: Дома №№ 1, 2, 3, 4, 5, 6, 7, 8, 9, 10, 11, 12 микрорайона 3 «А»; дома №№ 11/26, 12, 13, 14, 15/16, 17, 18, 19, 20, 21, 22, 24, 27 микрорайона Самал.</w:t>
      </w:r>
    </w:p>
    <w:bookmarkStart w:name="z30" w:id="26"/>
    <w:p>
      <w:pPr>
        <w:spacing w:after="0"/>
        <w:ind w:left="0"/>
        <w:jc w:val="left"/>
      </w:pPr>
      <w:r>
        <w:rPr>
          <w:rFonts w:ascii="Times New Roman"/>
          <w:b/>
          <w:i w:val="false"/>
          <w:color w:val="000000"/>
        </w:rPr>
        <w:t xml:space="preserve"> 
Избирательный участок № 174</w:t>
      </w:r>
    </w:p>
    <w:bookmarkEnd w:id="26"/>
    <w:p>
      <w:pPr>
        <w:spacing w:after="0"/>
        <w:ind w:left="0"/>
        <w:jc w:val="both"/>
      </w:pPr>
      <w:r>
        <w:rPr>
          <w:rFonts w:ascii="Times New Roman"/>
          <w:b w:val="false"/>
          <w:i w:val="false"/>
          <w:color w:val="000000"/>
          <w:sz w:val="28"/>
        </w:rPr>
        <w:t>      Центр: микрорайон Аксу, средняя школа № 18</w:t>
      </w:r>
      <w:r>
        <w:br/>
      </w:r>
      <w:r>
        <w:rPr>
          <w:rFonts w:ascii="Times New Roman"/>
          <w:b w:val="false"/>
          <w:i w:val="false"/>
          <w:color w:val="000000"/>
          <w:sz w:val="28"/>
        </w:rPr>
        <w:t>
      Граница: Дома по улице Т. Айдарова; все дома по улицам Тажигалиева, Абылхайыр хана, Ж.Дауитова, М.Кайырлиева, Т. Кагазова, Ерменбет би, Аккетик микрорайона Аксу; все дома микрорайона 6.</w:t>
      </w:r>
    </w:p>
    <w:bookmarkStart w:name="z31" w:id="27"/>
    <w:p>
      <w:pPr>
        <w:spacing w:after="0"/>
        <w:ind w:left="0"/>
        <w:jc w:val="left"/>
      </w:pPr>
      <w:r>
        <w:rPr>
          <w:rFonts w:ascii="Times New Roman"/>
          <w:b/>
          <w:i w:val="false"/>
          <w:color w:val="000000"/>
        </w:rPr>
        <w:t xml:space="preserve"> 
Избирательный участок № 175</w:t>
      </w:r>
    </w:p>
    <w:bookmarkEnd w:id="27"/>
    <w:p>
      <w:pPr>
        <w:spacing w:after="0"/>
        <w:ind w:left="0"/>
        <w:jc w:val="both"/>
      </w:pPr>
      <w:r>
        <w:rPr>
          <w:rFonts w:ascii="Times New Roman"/>
          <w:b w:val="false"/>
          <w:i w:val="false"/>
          <w:color w:val="000000"/>
          <w:sz w:val="28"/>
        </w:rPr>
        <w:t>      Центр: микрорайон Арай, средняя школа № 19</w:t>
      </w:r>
      <w:r>
        <w:br/>
      </w:r>
      <w:r>
        <w:rPr>
          <w:rFonts w:ascii="Times New Roman"/>
          <w:b w:val="false"/>
          <w:i w:val="false"/>
          <w:color w:val="000000"/>
          <w:sz w:val="28"/>
        </w:rPr>
        <w:t>
      Граница: 67 дом микрорайона Оркен; все дома по улицам Азаттык, Кулбарак батыра, Бозашы, № 15, Н. Тлеубергенова, Т. Жанаева, Т. Кадырова, М. Кулебякина, Т. Ашимбаева микрорайона Акбулак; дома по улицам Т. Алдашева № 5а, Е. Бокенбаева, Жаманкара Иса, А. Тилеген, Х. Озбеккалиева, Ер Толеп микрорайона Мамыр.</w:t>
      </w:r>
    </w:p>
    <w:bookmarkStart w:name="z32" w:id="28"/>
    <w:p>
      <w:pPr>
        <w:spacing w:after="0"/>
        <w:ind w:left="0"/>
        <w:jc w:val="left"/>
      </w:pPr>
      <w:r>
        <w:rPr>
          <w:rFonts w:ascii="Times New Roman"/>
          <w:b/>
          <w:i w:val="false"/>
          <w:color w:val="000000"/>
        </w:rPr>
        <w:t xml:space="preserve"> 
Избирательный участок № 176</w:t>
      </w:r>
    </w:p>
    <w:bookmarkEnd w:id="28"/>
    <w:p>
      <w:pPr>
        <w:spacing w:after="0"/>
        <w:ind w:left="0"/>
        <w:jc w:val="both"/>
      </w:pPr>
      <w:r>
        <w:rPr>
          <w:rFonts w:ascii="Times New Roman"/>
          <w:b w:val="false"/>
          <w:i w:val="false"/>
          <w:color w:val="000000"/>
          <w:sz w:val="28"/>
        </w:rPr>
        <w:t>      Центр: микрорайон Шанырак, здание обл. детского дома</w:t>
      </w:r>
      <w:r>
        <w:br/>
      </w:r>
      <w:r>
        <w:rPr>
          <w:rFonts w:ascii="Times New Roman"/>
          <w:b w:val="false"/>
          <w:i w:val="false"/>
          <w:color w:val="000000"/>
          <w:sz w:val="28"/>
        </w:rPr>
        <w:t>
      Граница: Дома расположенные в здании Мунайбазы; все дома по улицам К. Сатыбаева, С. Ыскакова, К. Сарбопеева, М. Губайдуллина, К. Нургалиева, О. Бердыгожина, Д. Клинчева, М. Бисекенова, Б. Абылханова, № 7, Д. Бисекенова, Конай батыра, № 9а микрорайона Мунайлы; все дома по улицам Г. Кайсагалиева, И. Кыдыргалиева, А. Молдагуловой, М. Маметовой, И. Курбанбаева, Шегем Кобен би, Б. Нурбаева, Ш. Маханбетова, Куиши Коныр, Акпан батыра, С. Мукашева, Асау Барак, С. Салахиева, Ш. Кожаева, Ф. Катпашева, Кыдырша ата, О. Нурмаганбетова, А. Айткулулы, Т. Байдалиевой микрорайона Бостандык.</w:t>
      </w:r>
    </w:p>
    <w:bookmarkStart w:name="z33" w:id="29"/>
    <w:p>
      <w:pPr>
        <w:spacing w:after="0"/>
        <w:ind w:left="0"/>
        <w:jc w:val="left"/>
      </w:pPr>
      <w:r>
        <w:rPr>
          <w:rFonts w:ascii="Times New Roman"/>
          <w:b/>
          <w:i w:val="false"/>
          <w:color w:val="000000"/>
        </w:rPr>
        <w:t xml:space="preserve"> 
Избирательный участок № 187</w:t>
      </w:r>
    </w:p>
    <w:bookmarkEnd w:id="29"/>
    <w:p>
      <w:pPr>
        <w:spacing w:after="0"/>
        <w:ind w:left="0"/>
        <w:jc w:val="both"/>
      </w:pPr>
      <w:r>
        <w:rPr>
          <w:rFonts w:ascii="Times New Roman"/>
          <w:b w:val="false"/>
          <w:i w:val="false"/>
          <w:color w:val="000000"/>
          <w:sz w:val="28"/>
        </w:rPr>
        <w:t>      Центр: микрорайон Жулдыз, средняя школа № 21</w:t>
      </w:r>
      <w:r>
        <w:br/>
      </w:r>
      <w:r>
        <w:rPr>
          <w:rFonts w:ascii="Times New Roman"/>
          <w:b w:val="false"/>
          <w:i w:val="false"/>
          <w:color w:val="000000"/>
          <w:sz w:val="28"/>
        </w:rPr>
        <w:t>
      Граница: Все дома по всем улицам микрорайонов Жулдыз, Мерей.</w:t>
      </w:r>
    </w:p>
    <w:bookmarkStart w:name="z34" w:id="30"/>
    <w:p>
      <w:pPr>
        <w:spacing w:after="0"/>
        <w:ind w:left="0"/>
        <w:jc w:val="left"/>
      </w:pPr>
      <w:r>
        <w:rPr>
          <w:rFonts w:ascii="Times New Roman"/>
          <w:b/>
          <w:i w:val="false"/>
          <w:color w:val="000000"/>
        </w:rPr>
        <w:t xml:space="preserve"> 
Избирательный участок № 188</w:t>
      </w:r>
    </w:p>
    <w:bookmarkEnd w:id="30"/>
    <w:p>
      <w:pPr>
        <w:spacing w:after="0"/>
        <w:ind w:left="0"/>
        <w:jc w:val="both"/>
      </w:pPr>
      <w:r>
        <w:rPr>
          <w:rFonts w:ascii="Times New Roman"/>
          <w:b w:val="false"/>
          <w:i w:val="false"/>
          <w:color w:val="000000"/>
          <w:sz w:val="28"/>
        </w:rPr>
        <w:t>      Центр: микрорайон Аксу, улица 9в, здание ТОО «Жанаозенский политехнический колледж»</w:t>
      </w:r>
      <w:r>
        <w:br/>
      </w:r>
      <w:r>
        <w:rPr>
          <w:rFonts w:ascii="Times New Roman"/>
          <w:b w:val="false"/>
          <w:i w:val="false"/>
          <w:color w:val="000000"/>
          <w:sz w:val="28"/>
        </w:rPr>
        <w:t>
      Граница: Все дома по всем улицам Кызылкум, Сауыскан, Маната, Жосалы, Устюрт, Женис, Матжан би, М. Ауезова, С. Сейтказиева, Е. Таймасова, Б. Момышулы, Б. Турниязулы, Ш. Болтекулы микрорайона Аксу.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