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4060" w14:textId="1bb4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внесениии изменений и дополнений в решение Жанаозенского городского маслихата от 22 декабря 2010 года № 34/252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04 ноября 2011 года № 45/323. Зарегистрировано Департаментом юстиции Мангистауской области 11 ноября 2011 года № 11-2-176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октября 2011 года № 38/444 «О внесении изменений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2111 от 02 ноября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2010 года № 34/252 «О городском бюджете на 2011 - 2013 годы» (зарегистрировано в Реестре государственной регистрации нормативных правовых актов за № 11-2-149 от 29 декабря 2010 года, опубликовано в газете «Жанаозен» от 29 декабря 2010 года за № 52) следующие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14 973 018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8 371 565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 – 101 033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156 690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6 343 730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15 121 339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57 381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57 381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205 702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205 702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226 844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«64,3» заменить цифрами «63,6»;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«64,3» заменить цифрами «61,6».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2-2 дополнить новыми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строительство наружных инженерных сетей 200-квартирного жилого дома для работников бюджетной сферы и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наружных инженерных сетей 200-квартирного жилого дома с предоставлением 10% жилья для остро нуждающихся работников ПФ «Озенмунайгаз»;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комбината по утилизации, переработке и захоронению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624 ученических места в микрорайоне «Бостандык» (Арай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детского сада на 320 места в микрорайоне «Бостандык» (Арай - 3);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микрорайона «Аксу» (Рахат - 2) 2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системы водоснабжения микрорайона «Аксу» (Рахат - 2) 3 очередь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                     К.Кизамбаев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                    С. 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04.11.2011 год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ноября 2011 года № 45/323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90"/>
        <w:gridCol w:w="753"/>
        <w:gridCol w:w="7875"/>
        <w:gridCol w:w="2593"/>
      </w:tblGrid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14 973 018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8 371 565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3 993 876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3 993 876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3 309 240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3 309 240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654 328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475 243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354 566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12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24 117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24 117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15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62 657</w:t>
            </w:r>
          </w:p>
        </w:tc>
      </w:tr>
      <w:tr>
        <w:trPr>
          <w:trHeight w:val="19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62 657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156 690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73"/>
        <w:gridCol w:w="752"/>
        <w:gridCol w:w="7799"/>
        <w:gridCol w:w="2588"/>
      </w:tblGrid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15 121 339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226 726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108 165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98 430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</w:t>
            </w:r>
          </w:p>
        </w:tc>
      </w:tr>
      <w:tr>
        <w:trPr>
          <w:trHeight w:val="10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40 263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  разовых талонов и обеспечение  полноты сбора сумм от реализации  разовых талонов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5 687 151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4 272 276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643 042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2 909 504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142 856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480 263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1 291 589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1 291 589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611 371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576 135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311 707</w:t>
            </w:r>
          </w:p>
        </w:tc>
      </w:tr>
      <w:tr>
        <w:trPr>
          <w:trHeight w:val="12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127 729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</w:p>
        </w:tc>
      </w:tr>
      <w:tr>
        <w:trPr>
          <w:trHeight w:val="15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33 236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29 571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3 268 426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1 024 285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750 808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273 477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366 675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308 463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645 701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757 466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275 499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446 118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258 013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14 091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37 896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22 656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50 472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22 804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585 701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585 701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538 883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48 766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16 211</w:t>
            </w:r>
          </w:p>
        </w:tc>
      </w:tr>
      <w:tr>
        <w:trPr>
          <w:trHeight w:val="10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-205 702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205 702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