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7415" w14:textId="8687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на договорной основе для встреч с избирателями для всех кандидатов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21 ноября 2011 года № 667. Зарегистрировано Департаментом юстиции Мангистауской области 28 ноября 2011 года № 11-2-177. Утратило силу постановлением акимата города Жанаозен Мангистауской области от 4 апреля 2018 года №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Жанаозен Мангистауской области от 04.04.2018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 Конституционного Закона Республики Казахстан от 28 сентября 1995 года "О выборах в Республике Казахстан"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городе Жанаозен и аулах Тенге, Кызылсай определить места для размещения агитационных печатных материалов для всех кандидатов в депутаты мажилиса Парламента и маслихатов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кандидатам на договорной основе помещения для встреч с избирателями.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Ж. Айсабаева.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Сарбопеев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Жанаозенской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Базылов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ноября 2011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2011 года № 667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города Жанаозен от 28.01.2015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агитационных печатных материалов для кандидатов в Президенты, депутаты Парламента и маслихатов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1332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Жанаозен </w:t>
            </w:r>
          </w:p>
        </w:tc>
        <w:tc>
          <w:tcPr>
            <w:tcW w:w="1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Информационный стенд, установленный по улице Мангистау возле дома № 20 микрорайона "Оркен";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Информационный стенд, установленный напротив здания городского акимата по улице Сатпаева;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Информационный стенд, установленный по улице Сатпаева напротив дома №27 микрорайона "Шанырак";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Информационный стенд, установленный по улице Коскулакова напротив дома №11/26 микрорайона "Самал";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Информационный стенд, установленный перед зданием дома культуры "Мунайшы".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Тенге </w:t>
            </w:r>
          </w:p>
        </w:tc>
        <w:tc>
          <w:tcPr>
            <w:tcW w:w="1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стенд, установленный перед магазином "Болашак" по проспекту Н. Марабаева.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Кызылсай</w:t>
            </w:r>
          </w:p>
        </w:tc>
        <w:tc>
          <w:tcPr>
            <w:tcW w:w="1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стенд, установленный напротив здания средней школы №4 имени Сугира Бегендикулы.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</w:t>
            </w:r>
          </w:p>
        </w:tc>
        <w:tc>
          <w:tcPr>
            <w:tcW w:w="1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установленный напротив здания средней школы №18.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2011 года № 667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города Жанаозен от 10.03.2015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предоставляемые для встреч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2"/>
        <w:gridCol w:w="10468"/>
      </w:tblGrid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Жанаозен 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творчества школьников;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"Мунайшы";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"Арман" зал заседаний;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Тенге 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7"; 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Кызылсай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4 имени Сугира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Бегендикулы города Жанаозен";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"Средней школа № 18 города Жанаозен".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