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a5a2" w14:textId="fd6a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Жанаозенского городского маслихата от 22 декабря 2010 года № 34/252 "О городском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12 декабря 2011 года № 47/332. Зарегистрировано Департаментом юстиции Мангистауской области 14 декабря 2011 года № 11-2-179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№ 39/449 «О внесении изменений в решение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2114 от 9 декабря 2011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2010 года № 34/252 «О городском бюджете на 2011 - 2013 годы» (зарегистрировано в Реестре государственной регистрации нормативных правовых актов за № 11-2-149 от 29 декабря 2010 года, опубликовано в газете «Жанаозен» от 29 декабря 2010 года за № 52) следующие изменений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14 973 018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8 346 190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102 538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180 560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6 343 730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15 121 339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57 381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57 381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205 702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205 702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21 142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226 844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«63,6» заменить цифрами «60,8»;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«61,6» заменить цифрами «60,8».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«получателям государственных социальных пособий по инвалидности в размере 1 - го месячного расчетного показателя;»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ежеквартальную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1,5 месячных расчетных показателей;»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в размере 1,5 месячных расчетных показателей;»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вводиться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Т. Болатбаева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С. Машкулов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2011 год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47/332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887"/>
        <w:gridCol w:w="887"/>
        <w:gridCol w:w="7346"/>
        <w:gridCol w:w="2785"/>
      </w:tblGrid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14 973 018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8 346 190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3 823 876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3 823 876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3 099 947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3 099 947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973 980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785 243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22 713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165 986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425 137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11 577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389 566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20 612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20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102 538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услуг)государственными учреждениями, финансируемыми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услуг)государственными учреждениями, финансируемыми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62 721</w:t>
            </w:r>
          </w:p>
        </w:tc>
      </w:tr>
      <w:tr>
        <w:trPr>
          <w:trHeight w:val="190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62 721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180 560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120 026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120 026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60 534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60 534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6 343 730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6 343 730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6 343 730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818"/>
        <w:gridCol w:w="818"/>
        <w:gridCol w:w="7404"/>
        <w:gridCol w:w="2790"/>
      </w:tblGrid>
      <w:tr>
        <w:trPr>
          <w:trHeight w:val="6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15 121 339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225 859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22 620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16 024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108 165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98 430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15 768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15 768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14 988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39 876</w:t>
            </w:r>
          </w:p>
        </w:tc>
      </w:tr>
      <w:tr>
        <w:trPr>
          <w:trHeight w:val="12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12 969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12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5 677 285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50 872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4 262 410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643 042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2 899 849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142 856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480 263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12 701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1 291 589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1 291 589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596 539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561 312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296 884</w:t>
            </w:r>
          </w:p>
        </w:tc>
      </w:tr>
      <w:tr>
        <w:trPr>
          <w:trHeight w:val="12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27 884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46 110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127 729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</w:t>
            </w:r>
          </w:p>
        </w:tc>
      </w:tr>
      <w:tr>
        <w:trPr>
          <w:trHeight w:val="15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3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33 227</w:t>
            </w:r>
          </w:p>
        </w:tc>
      </w:tr>
      <w:tr>
        <w:trPr>
          <w:trHeight w:val="9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29 571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3 244 100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60 724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60 724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1 024 285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750 808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273 477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340 488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282 276</w:t>
            </w:r>
          </w:p>
        </w:tc>
      </w:tr>
      <w:tr>
        <w:trPr>
          <w:trHeight w:val="12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58 212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1 006 156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360 455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645 701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33 066</w:t>
            </w:r>
          </w:p>
        </w:tc>
      </w:tr>
      <w:tr>
        <w:trPr>
          <w:trHeight w:val="6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33 066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20 191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</w:tr>
      <w:tr>
        <w:trPr>
          <w:trHeight w:val="6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760 348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40 696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275 497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444 079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256 372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111 636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111 636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14 091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37 699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22 459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49 035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18 888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29 248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4 197 243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4 197 243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4 197 243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22 164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23 567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16 235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12 228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</w:t>
            </w:r>
          </w:p>
        </w:tc>
      </w:tr>
      <w:tr>
        <w:trPr>
          <w:trHeight w:val="69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614 800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614 800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567 982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46 818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72 933</w:t>
            </w:r>
          </w:p>
        </w:tc>
      </w:tr>
      <w:tr>
        <w:trPr>
          <w:trHeight w:val="36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7 145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34 934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34 934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99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9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10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10 914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148 793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148 793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148 793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57 381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-205 702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205 702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21 142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21 142</w:t>
            </w:r>
          </w:p>
        </w:tc>
      </w:tr>
      <w:tr>
        <w:trPr>
          <w:trHeight w:val="6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21 142</w:t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