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ff90" w14:textId="894f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Жанаозен от 12 декабря 2011 года № 47/333. Зарегистрировано Управлением юстиции города Жанаозен 10 января 2012 года № 11-2-180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№ 39/448 «Об областном бюджете на 2012-2014 годы» (зарегистрировано в Реестре государственной регистрации нормативных правовых актов за № 2116 от 23 декабря 2011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2012-2014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16 119 100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9 344 774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налоговым поступлениям – 267 552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110 549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6 396 225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16 429 028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75 329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75 329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385 257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385 257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города Жанаозен от 11.04.2012 </w:t>
      </w:r>
      <w:r>
        <w:rPr>
          <w:rFonts w:ascii="Times New Roman"/>
          <w:b w:val="false"/>
          <w:i w:val="false"/>
          <w:color w:val="000000"/>
          <w:sz w:val="28"/>
        </w:rPr>
        <w:t>№ 4/27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14.09.2012 </w:t>
      </w:r>
      <w:r>
        <w:rPr>
          <w:rFonts w:ascii="Times New Roman"/>
          <w:b w:val="false"/>
          <w:i w:val="false"/>
          <w:color w:val="000000"/>
          <w:sz w:val="28"/>
        </w:rPr>
        <w:t>№ 8/74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11.12.2012 </w:t>
      </w:r>
      <w:r>
        <w:rPr>
          <w:rFonts w:ascii="Times New Roman"/>
          <w:b w:val="false"/>
          <w:i w:val="false"/>
          <w:color w:val="000000"/>
          <w:sz w:val="28"/>
        </w:rPr>
        <w:t>№ 11/103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нормативы распределения доходов городской бюджет по налоговым поступлениям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66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физических лиц, осуществляющих деятельность по разовым талонам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подоходный налог с доходов иностранных граждан, не облагаемых у источника выплаты –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социальный налог – 66,3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маслихата города Жанаозен от 11.04.2012 </w:t>
      </w:r>
      <w:r>
        <w:rPr>
          <w:rFonts w:ascii="Times New Roman"/>
          <w:b w:val="false"/>
          <w:i w:val="false"/>
          <w:color w:val="000000"/>
          <w:sz w:val="28"/>
        </w:rPr>
        <w:t>№ 4/27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14.09.2012 </w:t>
      </w:r>
      <w:r>
        <w:rPr>
          <w:rFonts w:ascii="Times New Roman"/>
          <w:b w:val="false"/>
          <w:i w:val="false"/>
          <w:color w:val="000000"/>
          <w:sz w:val="28"/>
        </w:rPr>
        <w:t>№ 8/74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11.12.2012 </w:t>
      </w:r>
      <w:r>
        <w:rPr>
          <w:rFonts w:ascii="Times New Roman"/>
          <w:b w:val="false"/>
          <w:i w:val="false"/>
          <w:color w:val="000000"/>
          <w:sz w:val="28"/>
        </w:rPr>
        <w:t>№ 11/103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 2-1. Учесть что в городском бюджете на 2012 год предусмотрены целевые текущие трансферты из республиканского бюджета, порядок использования которых определяется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квалификационную категорию 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 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мер государственной поддержки участникам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 по оказанию социальной поддержки специалистов социальной сферы сельских населенных пунктов в размере 70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благоустройство объектов в рамках развития сельских населенных пунктов по Программе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решению вопросов обустройства моногородов;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бюджету Мангистауской области на поддержку предпринимательства в городе Жанаозен.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2-1 в соответствии с решением маслихата города Жанаозен от 11.04.2012 </w:t>
      </w:r>
      <w:r>
        <w:rPr>
          <w:rFonts w:ascii="Times New Roman"/>
          <w:b w:val="false"/>
          <w:i w:val="false"/>
          <w:color w:val="000000"/>
          <w:sz w:val="28"/>
        </w:rPr>
        <w:t>№ 4/27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14.09.2012 </w:t>
      </w:r>
      <w:r>
        <w:rPr>
          <w:rFonts w:ascii="Times New Roman"/>
          <w:b w:val="false"/>
          <w:i w:val="false"/>
          <w:color w:val="000000"/>
          <w:sz w:val="28"/>
        </w:rPr>
        <w:t>№ 8/74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Учесть что в городском бюджете на 2012 год предусмотрены целевые  трансферты на развитие из республиканского бюджета, порядок использования которых определяется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инфраструктуры в рамках Программы "Развитие регионов"».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2-2 в соответствии с решением маслихата города Жанаозен от 11.04.2012 </w:t>
      </w:r>
      <w:r>
        <w:rPr>
          <w:rFonts w:ascii="Times New Roman"/>
          <w:b w:val="false"/>
          <w:i w:val="false"/>
          <w:color w:val="000000"/>
          <w:sz w:val="28"/>
        </w:rPr>
        <w:t>№ 4/27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2-3. Учесть что в городском бюджете на 2012 год предусмотрено целевые текущие трансферты из областного бюджета, порядок использования которых определяется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грантов акима области на обучение в ВУЗах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2-3 в соответствии с решением маслихата города Жанаозен от 14.09.2012 </w:t>
      </w:r>
      <w:r>
        <w:rPr>
          <w:rFonts w:ascii="Times New Roman"/>
          <w:b w:val="false"/>
          <w:i w:val="false"/>
          <w:color w:val="000000"/>
          <w:sz w:val="28"/>
        </w:rPr>
        <w:t>№ 8/74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Представить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социальные выплаты отдельным категориям граждан, выделяемые из городского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нуждающим отдельным категориям граждан, на основании решения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 в честь государственных праздников Республики Казахстан и знаменательных дат: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(9 мая):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в размере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в размере 50 000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участникам Великой Отечественной войны, не вступившие в повторный брак в размере 40 000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труженикам тыла как награжденным орденами и медалями за самоотверженный труд, так и не награжденными в годы Великой Отечественной войны проработавшим не менее 6 месяцев в период с 22 июня 1941 года по 9 мая 1945 годы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Чернобыльской АЭС в 1988-1989 годах в размере 20 000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идентифицированным участникам Великой Отечественной войны к другим категориям людей (вдовам, Ветеранов войны не вступившие в повторный брак и кроме ветеранов тыла)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(30 августа):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 (10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детства, детям-инвалидам до 16 лет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(1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старше 70 лет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выпускникам общеобразовательных школ для оплаты обучения в государственных высших учебных заведениях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 детям инвалидам с детства до 16-ти лет, воспитывающимся и обучающимся на дому в размере 5-ти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ежемесячную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1-го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оплату коммунальных услуг нуждающимся семьям, которых выше душевого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ежеквартальную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 в размере 1,5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топлива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 и спорта, проживающим и работающим в сельских населенных пунктах, в размере 12 100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установить повышенные на 25 процентов оклады и тарифные ставки специалистам государственных организаций образования, здравоохранения, социального обеспечения, культуры и спорта, работающим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предоставить право обучающихся и воспитанников организаций образования очной формы обучения в виде льготного проезда на общественном транспорте (кроме такси).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маслихата города Жанаозен от 14.09.2012 </w:t>
      </w:r>
      <w:r>
        <w:rPr>
          <w:rFonts w:ascii="Times New Roman"/>
          <w:b w:val="false"/>
          <w:i w:val="false"/>
          <w:color w:val="000000"/>
          <w:sz w:val="28"/>
        </w:rPr>
        <w:t>№ 8/74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в сумме 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городских бюджетных программ развития на 2012 год, направленных на реализацию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секвестру в процессе исполнения городского бюджета в 2012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в разрезе аула (села), аульного (сельского) округа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 Т. Болатбаева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 С. Машкулов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Гумарова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декабрь 2011 года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47/333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Жанаозен от 11.04.2012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4/27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14.09.2012 </w:t>
      </w:r>
      <w:r>
        <w:rPr>
          <w:rFonts w:ascii="Times New Roman"/>
          <w:b w:val="false"/>
          <w:i w:val="false"/>
          <w:color w:val="ff0000"/>
          <w:sz w:val="28"/>
        </w:rPr>
        <w:t>№ 8/74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11.12.2012  </w:t>
      </w:r>
      <w:r>
        <w:rPr>
          <w:rFonts w:ascii="Times New Roman"/>
          <w:b w:val="false"/>
          <w:i w:val="false"/>
          <w:color w:val="ff0000"/>
          <w:sz w:val="28"/>
        </w:rPr>
        <w:t>№ 11/103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868"/>
        <w:gridCol w:w="825"/>
        <w:gridCol w:w="7282"/>
        <w:gridCol w:w="2926"/>
      </w:tblGrid>
      <w:tr>
        <w:trPr>
          <w:trHeight w:val="6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16 119 100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9 344 774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4 328 121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4 328 121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3 747 337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3 747 337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825 566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597 618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34 555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193 353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427 698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389 290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игорный бизнес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</w:p>
        </w:tc>
      </w:tr>
      <w:tr>
        <w:trPr>
          <w:trHeight w:val="12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267 552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15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63 859</w:t>
            </w:r>
          </w:p>
        </w:tc>
      </w:tr>
      <w:tr>
        <w:trPr>
          <w:trHeight w:val="19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196 019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196 019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110 549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6 396 225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6 396 225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6 396 225</w:t>
            </w:r>
          </w:p>
        </w:tc>
      </w:tr>
      <w:tr>
        <w:trPr>
          <w:trHeight w:val="6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16 429 028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223 199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22 966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99 662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26 106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26 106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18 193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18 193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36 435</w:t>
            </w:r>
          </w:p>
        </w:tc>
      </w:tr>
      <w:tr>
        <w:trPr>
          <w:trHeight w:val="12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12 689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19 837</w:t>
            </w:r>
          </w:p>
        </w:tc>
      </w:tr>
      <w:tr>
        <w:trPr>
          <w:trHeight w:val="12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33 609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33 609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6 121 211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76 047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76 047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75 547</w:t>
            </w:r>
          </w:p>
        </w:tc>
      </w:tr>
      <w:tr>
        <w:trPr>
          <w:trHeight w:val="25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40 838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40 838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40 698</w:t>
            </w:r>
          </w:p>
        </w:tc>
      </w:tr>
      <w:tr>
        <w:trPr>
          <w:trHeight w:val="23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4 279 636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400 865</w:t>
            </w:r>
          </w:p>
        </w:tc>
      </w:tr>
      <w:tr>
        <w:trPr>
          <w:trHeight w:val="25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284 899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3 090 892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144 124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56 993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12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22 303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</w:t>
            </w:r>
          </w:p>
        </w:tc>
      </w:tr>
      <w:tr>
        <w:trPr>
          <w:trHeight w:val="12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2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54 877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180 507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1 724 690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1 724 690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881 379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845 734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502 671</w:t>
            </w:r>
          </w:p>
        </w:tc>
      </w:tr>
      <w:tr>
        <w:trPr>
          <w:trHeight w:val="15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40 002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197 731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</w:t>
            </w:r>
          </w:p>
        </w:tc>
      </w:tr>
      <w:tr>
        <w:trPr>
          <w:trHeight w:val="15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35 645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33 175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4 937 891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1 413 727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749 320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664 407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210 402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188 619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1 906 492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978 166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928 326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33 647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21 848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1 343 775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393 008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910 478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606 566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129 780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129 780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5 244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21 967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9 259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теле-радиовещание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12 708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51 157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29 505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340 980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293 551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2 277 181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2 277 181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2 277 181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29 598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3 901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противоэпизотических мероприятий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43 802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480 634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480 634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430 359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50 275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703 826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40 720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22 132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22 132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569 474</w:t>
            </w:r>
          </w:p>
        </w:tc>
      </w:tr>
      <w:tr>
        <w:trPr>
          <w:trHeight w:val="9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78 483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477 004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66 871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53 891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53 891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-385 257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385 257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385 257</w:t>
            </w:r>
          </w:p>
        </w:tc>
      </w:tr>
    </w:tbl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47/333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на 2012 год, направленных на реализацию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города Жанаозен  от 11.12.2012  </w:t>
      </w:r>
      <w:r>
        <w:rPr>
          <w:rFonts w:ascii="Times New Roman"/>
          <w:b w:val="false"/>
          <w:i w:val="false"/>
          <w:color w:val="ff0000"/>
          <w:sz w:val="28"/>
        </w:rPr>
        <w:t>№ 11/103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044"/>
        <w:gridCol w:w="1045"/>
        <w:gridCol w:w="9627"/>
      </w:tblGrid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 (подпрограммы)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5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5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8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5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 Развитие регионов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47/333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5"/>
        <w:gridCol w:w="708"/>
        <w:gridCol w:w="7782"/>
        <w:gridCol w:w="2820"/>
      </w:tblGrid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8 394 686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7 225 767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2 674 409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2 674 409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2 251 059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2 251 059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1 603 470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1 272 113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50 456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280 843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657 156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601 745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32 359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игорный бизнес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</w:p>
        </w:tc>
      </w:tr>
      <w:tr>
        <w:trPr>
          <w:trHeight w:val="12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39 673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39 673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99 854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15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92 754</w:t>
            </w:r>
          </w:p>
        </w:tc>
      </w:tr>
      <w:tr>
        <w:trPr>
          <w:trHeight w:val="19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92 754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69 065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69 065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69 065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816"/>
        <w:gridCol w:w="795"/>
        <w:gridCol w:w="7474"/>
        <w:gridCol w:w="2847"/>
      </w:tblGrid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8 394 686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197 330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84 060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84 060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27 360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19 224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19 224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19 224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31 965</w:t>
            </w:r>
          </w:p>
        </w:tc>
      </w:tr>
      <w:tr>
        <w:trPr>
          <w:trHeight w:val="12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18 876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</w:tr>
      <w:tr>
        <w:trPr>
          <w:trHeight w:val="12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10 007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10 007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38 817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38 817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5 029 869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79 337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79 337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3 907 725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436 067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3 233 300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137 723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31 523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69 112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662 592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623 703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312 926</w:t>
            </w:r>
          </w:p>
        </w:tc>
      </w:tr>
      <w:tr>
        <w:trPr>
          <w:trHeight w:val="12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60 529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157 596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16 204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</w:t>
            </w:r>
          </w:p>
        </w:tc>
      </w:tr>
      <w:tr>
        <w:trPr>
          <w:trHeight w:val="15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12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36 599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738 929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38 894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38 894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25 444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25 444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674 591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335 261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296 639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258 142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112 494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112 494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13 587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28 489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28 763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14 213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теле-радиовещание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9 301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9 301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58 251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32 655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11 502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11 502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8 488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1 388 877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1 388 877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1 333 468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30 551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13 971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47/333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развития на 2012 год, направленных на реализацию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Жанаозен от 11.04.2012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4/27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987"/>
        <w:gridCol w:w="1029"/>
        <w:gridCol w:w="10146"/>
      </w:tblGrid>
      <w:tr>
        <w:trPr>
          <w:trHeight w:val="4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 (подпрограммы)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9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47/333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927"/>
        <w:gridCol w:w="927"/>
        <w:gridCol w:w="9981"/>
      </w:tblGrid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47/333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 аула (села), аульного (сельского)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города Жанаозен от 14.09.2012 </w:t>
      </w:r>
      <w:r>
        <w:rPr>
          <w:rFonts w:ascii="Times New Roman"/>
          <w:b w:val="false"/>
          <w:i w:val="false"/>
          <w:color w:val="ff0000"/>
          <w:sz w:val="28"/>
        </w:rPr>
        <w:t>№ 8/74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987"/>
        <w:gridCol w:w="1029"/>
        <w:gridCol w:w="10146"/>
      </w:tblGrid>
      <w:tr>
        <w:trPr>
          <w:trHeight w:val="4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 (подпрограммы)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 - 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 - энергетический комплекс и недропользование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9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 Развитие регионов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