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4612" w14:textId="7164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"О районном 
бюджете на 2011 - 2013 годы" от 13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31 января 2011 года № 36/217. Зарегистрировано Управлением юстиции Бейнеуского района 07 февраля 2011 года № 11-3-112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 «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2010 года № 357 - 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28 января 2011 года № 30/367 «О внесении изменений и дополнений в решение областного маслихата от 13 декабря 2010 года № 29/331 «Об областном бюджете на 2011 - 2013 годы» (в государственном реестре регистрации нормативно - правовых актов зарегистрирован от 3 февраля 2011 года номером № 2096)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2010 года № 34/202 «О районном бюджете на 2011 - 2013 годы» (в государственном реестре регистрации нормативно - прававых актов зарегистрирован от 29 декабря 2010 года номером № 11-3-106)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на 2011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4909046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2389846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29780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2481252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4990131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160582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по долгам – 69543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0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решение пунктами 2 - 1 и 2 - 2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«2 - 1. Принять к сведению выделение нижеперечисленных целевых трансфертов на развитие и текущих целевых трансфертов из вышестоящего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заказа в дошкольных организациях – 29252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учебными оборудованиями кабинетов физики, химии, биологии в средне и общеобразовательных государственных учреждениях -12291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государственных учреждений образования лингафонными и мультимедийными кабинетами – 22164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денежные выплаты на содержание детей сирот и опекунам детей оставшихся без попечения родителей – 8165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 и программными обеспечениями детей- инвалидов обучающихся на дому - 5467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против эпизоотий - 21498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социальной поддержки специалистов социальной сферы в сельских населенных пунктах - 12762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индивидуальных предпринимателей в рамках программы «Дорожная карта бизнеса - 2020» - 6240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строительных работ водопровода Акжигит - Тажен и резервуара на 50 м3 - 19027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Боранкуль протяженностью 4,5 км - 58247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 - строительные документы строительство водоочистительного сооружения в селе Бейнеу - 15000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 - строительные документы строительство внутрисельских водопроводов в селе Бейнеу - 20000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- 96500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коммуникационной инфраструктуры - 110000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 реконструкцию канализацоинно - очистительных сооружений в селе Бейнеу - 748849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2 - 2. Принять к сведению, что выделено 69543 тыс. тенге бюджетного кредита- по чистому бюджетному кредитованию, в том числе на реализацию мер социальной поддержки специалистов социальной сферы в сельских населенных пунктах бюджетные кредиты-69543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в соответствий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Ө.Шығанбайұлы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января 2011жыл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36/217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817"/>
        <w:gridCol w:w="775"/>
        <w:gridCol w:w="796"/>
        <w:gridCol w:w="6349"/>
        <w:gridCol w:w="3088"/>
      </w:tblGrid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4 909 046,0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2 389 846,0</w:t>
            </w:r>
          </w:p>
        </w:tc>
      </w:tr>
      <w:tr>
        <w:trPr>
          <w:trHeight w:val="2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598 593,0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598 593,0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396 410,0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396 410,0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1 361 236,0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1 327 477,0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2 481 252,0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2 481 252,0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2 481 252,0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4 990 131,0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79 732,0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21 188,0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  бағалау  және сату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4 591,0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2 826 921,0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279 981,0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254 088,0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2 308 240,0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2 024 581,0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46 547,0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25 961,0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психолого-медико-педагогичес-кой консультативной помощи населению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180 092,0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310 316,0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288 131,0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65 682,0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48 247,0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22 185,0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1 218 950,0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1 169 640,0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100 100,0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748 849,0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120 570,0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59 963,0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178 743,0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80 298,0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35 147,0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17 059,0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23 460,0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144 675,0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144 675,0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143 175,0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44 925,0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12 623,0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государственности надобности, в том числе изъятие путем покупки и в связи с этим лишение право на недвижимость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-172 124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  (ИСПОЛЬЗОВАНИЕ ПРОФИЦИТА)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172 124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36/217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развитие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4"/>
        <w:gridCol w:w="707"/>
        <w:gridCol w:w="10331"/>
      </w:tblGrid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36/217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66"/>
        <w:gridCol w:w="747"/>
        <w:gridCol w:w="10267"/>
      </w:tblGrid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Тажен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9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