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0e2c" w14:textId="38b0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районного маслихата "О районном бюджете на 2011 - 2013 годы" от 13 декабря 2010 года № 34/202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08 августа 2011 года № 44/256. Зарегистрировано Департаментом юстиции Мангистауской области 17 августа 2011 года № 11-3-121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2010 года № 357 - 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26 июля 2011 года № 35/403 «О внесении изменений и дополнений в решение областного маслихата от 13 декабря 2010 года № 29/331 «Об областном бюджете на 2011 - 2013 годы» (в государственном реестре регистрации нормативно-прававых актов зарегистрирован от 5 августа 2011 года номером № 2102)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2010 года № 34/202 «О районном бюджете на 2011 - 2013 годы» (в государственном реестре регистрации нормативно-правовых актов зарегистрирован от 29 декабря 2010 года под номером № 11-3-106; решение районного маслихата № 36/217 от 31 января 2011 года «О внесение изменений и дополнений в решение районного маслихата «О районном бюджете на 2011 - 2013 годы» от 13 декабря 2010 года № 34/202» в государственном реестре регистрации нормативно-правовых актов зарегистрирован от 7 февраля 2011 года под номером № 11-3-112;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39/233 от 19 апреля 2011 года «О внесение изменений и дополнений в решение районного маслихата «О районном бюджете на 2011 - 2013 годы» от 13 декабря 2010 года № 34/202» в государственном реестре регистрации нормативно - правовых актов зарегистрирован от 27 февраля 2011 года под номером № 11-3-117)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на 2011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5158349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2405846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29780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2714555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5239434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160582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по долгам – 69543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0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решения дополнить абзацам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инженерно - коммуникационной инфраструктуры в рамках программы занятости 2020 – 700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Ж.Оразайулы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А.Шонтыбаев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август 2011 г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2011 года № 44/256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54"/>
        <w:gridCol w:w="825"/>
        <w:gridCol w:w="825"/>
        <w:gridCol w:w="6615"/>
        <w:gridCol w:w="285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5 158 349,0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2 405 846,0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607 593,0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607 593,0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403 410,0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403 410,0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1 361 236,0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1 327 477,0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29 780,0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9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2 714 555,0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2 714 555,0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2 714 555,0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5 239 434,0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149 319,0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42 399,0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71 966,0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3 019 756,0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373 106,0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348 888,0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2 310 530,0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2 001 917,0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46 547,0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консультативной помощи населению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179 491,0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336 120,0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336 120,0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320 753,0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298 568,0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70 687,0</w:t>
            </w:r>
          </w:p>
        </w:tc>
      </w:tr>
      <w:tr>
        <w:trPr>
          <w:trHeight w:val="9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48 247,0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22 856,0</w:t>
            </w:r>
          </w:p>
        </w:tc>
      </w:tr>
      <w:tr>
        <w:trPr>
          <w:trHeight w:val="9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22 185,0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1 231 864,0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1 172 670,0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100 572,0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120 570,0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58 971,0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204 240,0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96 452,0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48 614,0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7 003,0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89 422,0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36 892,0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9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23 460,0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146 325,0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146 325,0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9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143 175,0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47 513,0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12 623,0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государственности надобности, в том числе изъятие путем покупки и в связи с этим лишение право на недвижимость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-172 124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172 124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августа 2011 года № 44/256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развитие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62"/>
        <w:gridCol w:w="941"/>
        <w:gridCol w:w="9988"/>
      </w:tblGrid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