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c5f06" w14:textId="a6c5f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13 декабря 2010 года № 34/202 "О районном бюджете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03 ноября 2011 года № 47/276. Зарегистрировано Департаментом юстиции Мангистауской области 15 ноября 2011 года № 11-3-126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«О республиканском бюджете на 2011 - 2013 годы»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29 ноября 2010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областного маслихата от 27 октября 2011 года № 38/444 «О внесении изменений в решение областного маслихата от 13 декабря 2010 года № 29/331 «Об областном бюджете на 2011 - 2013 годы» (в государственном реестре регистрации нормативно - правовых актов зарегистрирован 2 ноября 2011 года за № 2111)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13 декабря 2010 года № 34/202 «О районном бюджете на 2011 - 2013 годы» (зарегистрировано в Реестре государственной регистрации нормативных правовых актов за № 11-3-106 29 декабря 2010 года, опубликовано в газете «Рауан» от 24 марта 2011 года № 12 (1983)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5409873 тыс.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1769986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налоговым поступлениям – 4650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8168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3627069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5581044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70496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-172124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172124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по долгам – 69543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долгов – 0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2 цифру «49252» заменить цифрой «131497»;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3 цифру «12291» заменить цифрой «12288»;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4 цифру «22164» заменить цифрой «21632»;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14 цифру «96500» заменить цифрой «237500»;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28 цифру «17214» заменить цифрой «18814».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Б. Айтыманов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А.Шонтыбаев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Бейнеуского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экономики и финансов: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М.Нысанбаев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ноября 2011 г.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ноября  2011 года № 47/276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34/202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681"/>
        <w:gridCol w:w="746"/>
        <w:gridCol w:w="681"/>
        <w:gridCol w:w="7103"/>
        <w:gridCol w:w="2665"/>
      </w:tblGrid>
      <w:tr>
        <w:trPr>
          <w:trHeight w:val="6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5 409 873,0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1 769 986,0</w:t>
            </w:r>
          </w:p>
        </w:tc>
      </w:tr>
      <w:tr>
        <w:trPr>
          <w:trHeight w:val="25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470 361,0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470 361,0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354 410,0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354 410,0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919 522,0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877 293,0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3 653,0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38 207,0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20 584,0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4 477,0</w:t>
            </w:r>
          </w:p>
        </w:tc>
      </w:tr>
      <w:tr>
        <w:trPr>
          <w:trHeight w:val="6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10 745,0</w:t>
            </w:r>
          </w:p>
        </w:tc>
      </w:tr>
      <w:tr>
        <w:trPr>
          <w:trHeight w:val="6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5 331,0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126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5 109,0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5 109,0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4 650,0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3 499,0</w:t>
            </w:r>
          </w:p>
        </w:tc>
      </w:tr>
      <w:tr>
        <w:trPr>
          <w:trHeight w:val="6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3 495,0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9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</w:p>
        </w:tc>
      </w:tr>
      <w:tr>
        <w:trPr>
          <w:trHeight w:val="51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</w:p>
        </w:tc>
      </w:tr>
      <w:tr>
        <w:trPr>
          <w:trHeight w:val="157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506,0</w:t>
            </w:r>
          </w:p>
        </w:tc>
      </w:tr>
      <w:tr>
        <w:trPr>
          <w:trHeight w:val="220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506,0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8 168,0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8 168,0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8 168,0</w:t>
            </w:r>
          </w:p>
        </w:tc>
      </w:tr>
      <w:tr>
        <w:trPr>
          <w:trHeight w:val="54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3 627 069,0</w:t>
            </w:r>
          </w:p>
        </w:tc>
      </w:tr>
      <w:tr>
        <w:trPr>
          <w:trHeight w:val="6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3 627 069,0</w:t>
            </w:r>
          </w:p>
        </w:tc>
      </w:tr>
      <w:tr>
        <w:trPr>
          <w:trHeight w:val="31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3 627 069,0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771"/>
        <w:gridCol w:w="728"/>
        <w:gridCol w:w="707"/>
        <w:gridCol w:w="7117"/>
        <w:gridCol w:w="2722"/>
      </w:tblGrid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5 581 044,0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156 475,0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16 042,0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15 143,0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43 867,0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42 092,0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1 775,0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73 577,0</w:t>
            </w:r>
          </w:p>
        </w:tc>
      </w:tr>
      <w:tr>
        <w:trPr>
          <w:trHeight w:val="9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73 577,0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14 464,0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7 871,0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6 545,0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5 235,0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5 622,0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6 993,0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6 271,0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4 966,0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4 926,0</w:t>
            </w:r>
          </w:p>
        </w:tc>
      </w:tr>
      <w:tr>
        <w:trPr>
          <w:trHeight w:val="6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22 989,0</w:t>
            </w:r>
          </w:p>
        </w:tc>
      </w:tr>
      <w:tr>
        <w:trPr>
          <w:trHeight w:val="15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17 685,0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2 087,0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7 027,0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7 027,0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3 049 227,0</w:t>
            </w:r>
          </w:p>
        </w:tc>
      </w:tr>
      <w:tr>
        <w:trPr>
          <w:trHeight w:val="8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446 415,0</w:t>
            </w:r>
          </w:p>
        </w:tc>
      </w:tr>
      <w:tr>
        <w:trPr>
          <w:trHeight w:val="5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424 595,0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285 158,0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62 387,0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7 704,0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9 048,0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12 768,0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8 052,0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11 724,0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14 772,0</w:t>
            </w:r>
          </w:p>
        </w:tc>
      </w:tr>
      <w:tr>
        <w:trPr>
          <w:trHeight w:val="6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21 820,0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21 820,0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2 294 692,0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1 984 459,0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38 847,0</w:t>
            </w:r>
          </w:p>
        </w:tc>
      </w:tr>
      <w:tr>
        <w:trPr>
          <w:trHeight w:val="9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18 157,0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100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25 726,0</w:t>
            </w:r>
          </w:p>
        </w:tc>
      </w:tr>
      <w:tr>
        <w:trPr>
          <w:trHeight w:val="52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7 783,0</w:t>
            </w:r>
          </w:p>
        </w:tc>
      </w:tr>
      <w:tr>
        <w:trPr>
          <w:trHeight w:val="9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179 348,0</w:t>
            </w:r>
          </w:p>
        </w:tc>
      </w:tr>
      <w:tr>
        <w:trPr>
          <w:trHeight w:val="14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8 165,0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8 528,0</w:t>
            </w:r>
          </w:p>
        </w:tc>
      </w:tr>
      <w:tr>
        <w:trPr>
          <w:trHeight w:val="9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308 120,0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308 120,0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383 953,0</w:t>
            </w:r>
          </w:p>
        </w:tc>
      </w:tr>
      <w:tr>
        <w:trPr>
          <w:trHeight w:val="6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359 680,0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68 137,0</w:t>
            </w:r>
          </w:p>
        </w:tc>
      </w:tr>
      <w:tr>
        <w:trPr>
          <w:trHeight w:val="15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32 880,0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121 302,0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25 143,0</w:t>
            </w:r>
          </w:p>
        </w:tc>
      </w:tr>
      <w:tr>
        <w:trPr>
          <w:trHeight w:val="9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80 456,0</w:t>
            </w:r>
          </w:p>
        </w:tc>
      </w:tr>
      <w:tr>
        <w:trPr>
          <w:trHeight w:val="6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1 625,0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18 685,0</w:t>
            </w:r>
          </w:p>
        </w:tc>
      </w:tr>
      <w:tr>
        <w:trPr>
          <w:trHeight w:val="15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3 625,0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5 847,0</w:t>
            </w:r>
          </w:p>
        </w:tc>
      </w:tr>
      <w:tr>
        <w:trPr>
          <w:trHeight w:val="7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24 273,0</w:t>
            </w:r>
          </w:p>
        </w:tc>
      </w:tr>
      <w:tr>
        <w:trPr>
          <w:trHeight w:val="129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20 765,0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1 379 535,0</w:t>
            </w:r>
          </w:p>
        </w:tc>
      </w:tr>
      <w:tr>
        <w:trPr>
          <w:trHeight w:val="12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6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8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1 313 670,0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242 222,0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141 808,0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749 399,0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120 570,0</w:t>
            </w:r>
          </w:p>
        </w:tc>
      </w:tr>
      <w:tr>
        <w:trPr>
          <w:trHeight w:val="162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58 971,0</w:t>
            </w:r>
          </w:p>
        </w:tc>
      </w:tr>
      <w:tr>
        <w:trPr>
          <w:trHeight w:val="73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8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65 727,0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35 450,0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Бейнеу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35 315,0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15 184,0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Бейнеу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16 804,0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3 042,0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Бейнеу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3 042,0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12 051,0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Бейнеу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11 571,0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209 279,0</w:t>
            </w:r>
          </w:p>
        </w:tc>
      </w:tr>
      <w:tr>
        <w:trPr>
          <w:trHeight w:val="9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143 828,0</w:t>
            </w:r>
          </w:p>
        </w:tc>
      </w:tr>
      <w:tr>
        <w:trPr>
          <w:trHeight w:val="43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95 214,0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29 420,0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8 327,0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2 407,0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4 746,0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5 274,0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6 024,0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20 415,0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5 077,0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7 256,0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3 696,0</w:t>
            </w:r>
          </w:p>
        </w:tc>
      </w:tr>
      <w:tr>
        <w:trPr>
          <w:trHeight w:val="12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48 614,0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44 599,0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4 015,0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1 714,0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состязаний в районном уровне (городе областного значения)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714,0</w:t>
            </w:r>
          </w:p>
        </w:tc>
      </w:tr>
      <w:tr>
        <w:trPr>
          <w:trHeight w:val="9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5 080,0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5 080,0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27 399,0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27 399,0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22 513,0</w:t>
            </w:r>
          </w:p>
        </w:tc>
      </w:tr>
      <w:tr>
        <w:trPr>
          <w:trHeight w:val="12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7 523,0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10 618,0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3 473,0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8 745,0</w:t>
            </w:r>
          </w:p>
        </w:tc>
      </w:tr>
      <w:tr>
        <w:trPr>
          <w:trHeight w:val="9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7 846,0</w:t>
            </w:r>
          </w:p>
        </w:tc>
      </w:tr>
      <w:tr>
        <w:trPr>
          <w:trHeight w:val="2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12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88 022,0</w:t>
            </w:r>
          </w:p>
        </w:tc>
      </w:tr>
      <w:tr>
        <w:trPr>
          <w:trHeight w:val="6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15 504,0</w:t>
            </w:r>
          </w:p>
        </w:tc>
      </w:tr>
      <w:tr>
        <w:trPr>
          <w:trHeight w:val="12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 за счет целевого трансферта из республиканского бюджета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15 504,0</w:t>
            </w:r>
          </w:p>
        </w:tc>
      </w:tr>
      <w:tr>
        <w:trPr>
          <w:trHeight w:val="70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12 625,0</w:t>
            </w:r>
          </w:p>
        </w:tc>
      </w:tr>
      <w:tr>
        <w:trPr>
          <w:trHeight w:val="40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12 625,0</w:t>
            </w:r>
          </w:p>
        </w:tc>
      </w:tr>
      <w:tr>
        <w:trPr>
          <w:trHeight w:val="69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35 620,0</w:t>
            </w:r>
          </w:p>
        </w:tc>
      </w:tr>
      <w:tr>
        <w:trPr>
          <w:trHeight w:val="73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5 541,0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72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26 733,0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7 353,0</w:t>
            </w:r>
          </w:p>
        </w:tc>
      </w:tr>
      <w:tr>
        <w:trPr>
          <w:trHeight w:val="9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6 454,0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9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16 920,0</w:t>
            </w:r>
          </w:p>
        </w:tc>
      </w:tr>
      <w:tr>
        <w:trPr>
          <w:trHeight w:val="12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16 920,0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16 920,0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24 357,0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24 357,0</w:t>
            </w:r>
          </w:p>
        </w:tc>
      </w:tr>
      <w:tr>
        <w:trPr>
          <w:trHeight w:val="189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13 458,0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12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17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144 159,0</w:t>
            </w:r>
          </w:p>
        </w:tc>
      </w:tr>
      <w:tr>
        <w:trPr>
          <w:trHeight w:val="9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144 159,0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1 650,0</w:t>
            </w:r>
          </w:p>
        </w:tc>
      </w:tr>
      <w:tr>
        <w:trPr>
          <w:trHeight w:val="12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142 509,0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48 916,0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12 921,0</w:t>
            </w:r>
          </w:p>
        </w:tc>
      </w:tr>
      <w:tr>
        <w:trPr>
          <w:trHeight w:val="9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8 861,0</w:t>
            </w:r>
          </w:p>
        </w:tc>
      </w:tr>
      <w:tr>
        <w:trPr>
          <w:trHeight w:val="40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3 161,0</w:t>
            </w:r>
          </w:p>
        </w:tc>
      </w:tr>
      <w:tr>
        <w:trPr>
          <w:trHeight w:val="115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12 717,0</w:t>
            </w:r>
          </w:p>
        </w:tc>
      </w:tr>
      <w:tr>
        <w:trPr>
          <w:trHeight w:val="126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11 818,0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9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государственности надобности, в том числе изъятие путем покупки и в связи с этим лишение право на недвижимость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6 240,0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6 240,0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17 038,0</w:t>
            </w:r>
          </w:p>
        </w:tc>
      </w:tr>
      <w:tr>
        <w:trPr>
          <w:trHeight w:val="9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17 038,0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90 086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90 086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90 086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70 496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70 496</w:t>
            </w:r>
          </w:p>
        </w:tc>
      </w:tr>
      <w:tr>
        <w:trPr>
          <w:trHeight w:val="132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70 496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70 496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70 496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-172 124</w:t>
            </w:r>
          </w:p>
        </w:tc>
      </w:tr>
      <w:tr>
        <w:trPr>
          <w:trHeight w:val="6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ФИНАНСИРОВАНИЕ ДЕФИЦИТА БЮДЖЕТА (ИСПОЛЬЗОВАНИЕ ПРОФИЦИТА) 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172 124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ДОЛГОВ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69 543,0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ДОЛГОВ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