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8360" w14:textId="a078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2010 года № 32/228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01 февраля 2011 года № 34/241. Зарегистрировано Департаментом юстиции Мангистауской области 22 февраля 2011 года № 11-4-114.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года" 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28 января 2011 года № 30/367 "О внесении изменений и дополнений в решение областного маслихата от 13 декабря 2010 года № 29/331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2010 года № 32/228 "О районном бюджете на 2011 - 2013 годы" (зарегистрировано в Реестре государственной регистрации нормативных правовых актов за № 11-4-112 от 27 декабря 2010 года, опубликовано в газете "Каракия" от 29 декабря 2010 года № 55 (405))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4 517 584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3 443 890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8 814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1 050 498 тысяч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4 813 174 тысяч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77 017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5500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378 107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378 107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6 цифры "100" заменить цифрами "61,5".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5 исключить обзацы 24, 30.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6-1, 6-2, 6-3, 6-4 следующего содержания: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"6 - 1. В районном бюджете на 2011 год предусмотрены целевые текущие трансферты из республиканского бюджета: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Оснащение учебным оборудованием кабинетов физики, химии, биологии в государственных учреждениях основного среднего и общего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лингофонных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оборудованием, программным обеспечением детей - 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Ежемесячная выплата денежных средств опекунам (попечителям на содержание ребенка сироты (детей сирот), и ребенка (детей,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противоэпизоотическых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Поддержка частного предпринимательства в рамках программы "Дорожная карта бизнеса-2020".";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"6 - 2. В районном бюджете на 2011 год предусмотрены целевые трансферты на развитие из республиканского бюджета: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средней школы на 624 мест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Обустройство скважин и монтаж опреснительной установки в местности Акмая и водоснабжение села Аккудук;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внутри поселкового водопровода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водопровода от существуещего водовода Туйесу до села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Магистральный водопровод от станции УСО ММГ до резервуара поселка Мунайшы до станций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Развитие, обустройство инженерно - 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Развитие, обустройство инженерно - коммуникационной инфраструктуры в соответствии с Государственной программой "Нурлы кош";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жилья государственного коммунального жилищного фонда.";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"6 - 3. В районном бюджете на 2011 год предусмотрены бюджетные кредиты из республиканского бюджета: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жилья в рамках реализации пилотных проектов по программе "Нурлы кош".";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"6 - 4. Возврат неиспользованных (недоиспользованных) целевых трансфертов в республиканский бюджет."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Б.Жанабаев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 февраля 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2011 года № 34/241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2011 - 2013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00"/>
        <w:gridCol w:w="800"/>
        <w:gridCol w:w="4358"/>
        <w:gridCol w:w="925"/>
        <w:gridCol w:w="1115"/>
        <w:gridCol w:w="3"/>
        <w:gridCol w:w="1235"/>
        <w:gridCol w:w="618"/>
        <w:gridCol w:w="1612"/>
        <w:gridCol w:w="245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4 517 584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3 531 858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3 814 818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3 443 890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3 507 143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3 788 478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2 740 297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3 137 368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2 959 639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16 249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4 813 174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3 531 858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3 814 818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129 777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140 674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2 308 563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1 772 737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1 793 632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212 905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212 905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1 479 237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156 525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158 207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785 794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413 582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104 601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противоэпизоотичес-ких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6 844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21 950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1 149 127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 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 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ДИФИЦИТ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2011 года № 34/241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кеңістік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