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6126" w14:textId="13f61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2010 года № 32/228 "О районном бюджете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от 11 апреля 2011 года № 35/247. Зарегистрировано Департаментом юстиции Мангистауской области 28 апреля 2011 года № 11-4-116. Утратило силу решением Каракиянского районного маслихата Мангистауской области от 20 декабря 2013 года № 15/148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Каракиянского районного маслихата Мангистауской области от 20.12.2013 </w:t>
      </w:r>
      <w:r>
        <w:rPr>
          <w:rFonts w:ascii="Times New Roman"/>
          <w:b w:val="false"/>
          <w:i w:val="false"/>
          <w:color w:val="ff0000"/>
          <w:sz w:val="28"/>
        </w:rPr>
        <w:t>№ 15/148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06 апреля 2011 года № 31/371 "О внесении изменений и дополнений в решение областного маслихата от 13 декабря 2010 года № 29/331 "Об областном бюджете на 2011 - 2013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2010 года № 32/228 "О районном бюджете на 2011 - 2013 годы" (зарегистрировано в Реестре государственной регистрации нормативных правовых актов за № 11-4-112 от 27 декабря 2010 года, опубликовано в газете "Каракия" от 29 декабря 2010 года № 55 (405))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Утвердить районный бюджет на 2011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5 002 260 тысячи тенге, в том числе по: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3 812 094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14 382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основного капитала – 101 314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1 074 470 тысяч теңге;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5 197 833 тысяч теңге;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77 017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77 017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92 500 тысяч тенге;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финансовыми активами – 13 017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13 017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финансовых активов государства – 0 тенге: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285 607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 бюджета – 285 607 тысяч тенге.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2: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подпункте 6 цифры "61,5" заменить цифрами "64,8";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5: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третий исключить;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восьмом цифры "20" заменить цифрами "50";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абзаце девятом цифры "20" заменить цифрами "60";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 двадцать восьмой исключить;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5 дополнить абзацами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"Ежемесячная дополнительная надбавка: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Получателям государственных социальных пособий по потере кормильца в размере 1 месячного расчетного показателя.";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6 цифры "500" заменить цифрами "2500";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6 - 1 дополнить абзацами следующего содержания: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"Увелечение доплаты за квалификационную категорию учителям школ и воспитателям дошкольных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Частичное субсидирование заработной платы в рамках Программы занятости 2020;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Обеспечение деятельности центров занятости в рамках Программы занятости 2020.".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2011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Е.Есенкосов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А.Мееров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учредения "Каракиянского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отдела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А.Абдикаликова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 апреля 2011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2011 года № 35/247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2011 - 2013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172"/>
        <w:gridCol w:w="1172"/>
        <w:gridCol w:w="6378"/>
        <w:gridCol w:w="2716"/>
      </w:tblGrid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5 002 260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3 812 094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272 451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272 451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358 281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358 281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3 090 297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2 935 063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137 610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87 531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14 382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101 314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1 074 470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1 074 470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1 074 470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5 197 833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133 611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53 089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2 509 303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218 610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218 468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1 548 381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1 267 493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 на дому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742 312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742 312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167 053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167 053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53 335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878 658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859 115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339 627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440 130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123 967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5 025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509 156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406 373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406 373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14 261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106 852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106 852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22 344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727 603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727 603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724 674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ЧИСТОЕ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 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77 017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13 017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  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-285 607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285 607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267 424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2011 года № 35/247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НАПРАВЛЕННЫХ НА РЕАЛИЗАЦИЮ БЮДЖЕТНЫХ ИНВЕСТИЦИОННЫХ ПРОЕКТОВ (ПРОГРАММ) НА 20011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2103"/>
        <w:gridCol w:w="2103"/>
        <w:gridCol w:w="6546"/>
      </w:tblGrid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 (программы)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