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f6b7" w14:textId="a1bf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учреждений, организующих общественные работы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от 06 мая 2011 года № 93. Зарегистрировано Департаментом юстиции Мангистауской области 01 июня 2011 года № 11-4-118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предприятий, организаций и учреждений организующих общественные работы, виды общественных работ, объемы, размер оплаты труда участников и источники их финансирования на 2011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Каракиянского района от 18.03.2011 года № 63 «Об утверждении перечня предприятий, организаций и учреждений, организующих общественные работы на 2011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Толешова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А.Дауылбаев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А.Абдикаликова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начальника ГУ «Каракиянский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Балыкбаева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мая 2011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мая 2011 года № 93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учреждений, организующих общественные работы, виды общественных работ, объемы, размер оплаты труда участников и источники их финансирования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685"/>
        <w:gridCol w:w="1196"/>
        <w:gridCol w:w="2225"/>
        <w:gridCol w:w="2488"/>
        <w:gridCol w:w="1656"/>
        <w:gridCol w:w="1942"/>
      </w:tblGrid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организаций, учреждений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Коли-чест-во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без-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 платы оплачивае-мый на одного человека,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(в размере 1,0 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заработной платы)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работ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финанси-рования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Курык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специалиста,агенты по разноске уведомлении, разносчик военных повестков, курьеры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Жетыбай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специалиста,агенты по разноске уведомлении, разносчик военных повестков, курьеры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Мунайшы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специалиста,агенты по разноске уведомлении, разносчик военных повестков, курьеры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Сенек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специалиста,агенты по разноске уведомлении, разносчик военных повестков, курьеры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Бостан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специалиста,агенты по разноске уведомлении, разносчик военных повестков, курьеры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специалиста,агенты по разноске уведомлении, разносчик военных повестков, курьеры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