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de5a" w14:textId="28dd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Каракиянского района Мангистауской области от 07 октября 2011 года № 92. Зарегистрировано Департаментом юстиции Мангистауской области 20 октября 2011 года № 11-4-124. Утратило силу решением акима Каракиянского района Мангистауской области от 14 августа 2015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Каракиянского района Мангистауской области от 14.08.2015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соответсвии c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148 - II «О местном государственном управлении и самоуправлении в Республике Казахстан», аким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Каракиянского района от 25 апреля 2011 года № 39 «Об образовании избирательных участков по Каракиянскому району» (Зарегистрирован в реестре государственной регистрации нормативно - правовой акт за № 11-4-117, опубликован в газете «Каракия» от 01 июня 2011 года № 23/428/).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избирательные участки в Каракиянском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Оповестить об избирательных участках избирателей через средства массовой информации с соблюдением требовании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«О выборах в Республике Казахстан» от 28 сентября 1995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Абилова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А.Ермуханов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октября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от 07 октября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Каракиянскому району: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97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Курык, 1 микрорайон, дом культуры. (1 этаж, фойе)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1 микрорайон; дома № 4 - 47 - 2 микрорайона; улицы С. Датулы, К. Суйеуова Ардагер.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98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Курык, улица Абая, 55. № 9 средняя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№ 49 - 55 ІІ микрорайона; микрорайоны 3, 3 «а», 4, 5, 9, 10, 13, 14; улица Сатпаева дома № 29 - 38; улица Маметова дома № 25-49а; улица Т. Алиева дома № 29-48; улица Жангельдина дома № 16, 18, 20, 2 ә, 24, 26, 28, 28 а; улица Массив Геологов; улица С.Алиева дома № 16 - 38 а; улица Абая дома 2, 4, 6, 8, 10, 12, 14 - 28 а; улица Ш. Валиханова дома № 17 - 28 а, улица Карьер.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99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село.Курык, улица Автобаза, 77, № 6 средняя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Массив Дорожников; улица Сатпаева дома № 1 - 28; улица Жангельдина дома № 1 - 14 а, 15, 17, 19, 21, 23, 25, 27; улица Маметова дома № 1 - 24; улица Т. Алиева дома № 1 - 28 а; улица С.Алиева дома № 1 - 14 а; улица Абая дома № 1, 3, 5, 7, 9, 11, 13; улица Ш.Валиханова дома № 1 - 14 а; улица Автобаза; улица Казах ауыл; улица Авиаторов; улица Сельхоз; улица Подстанция; дома зимовки Жыланды; рабочий городок «Ерсай»; застава пограничного отдела № 2018 «Жыланды», «Песчанный», пункты технического контроля «Жыланды».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станция Ералиево, № 2 начальная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Ералиево; микрорайон «Аппак».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поселок Мунайшы, № 5 средняя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«Железнодорожник», «Ардагер», «Арман», Коктем, «Байтерек»; улица казак аул; дома зимовки Шукырой, Асар, Шынжыр - 1, Шынжыр - 2, Конайкора, Бисенбай, Тасболат, Кожабай.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поселок Мунайшы, № 7 средняя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«Салтанат», «Жанакурылыс», «Акбобек - 1», «Акбобек - 2», Мурагер, «Жаңакурылыс - 2», ВПЧ -18.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поселок Жетыбай, № 3 средняя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микрорайоны «Астана», «Геофизика», «Ш.Ибрайымулы», «2- казах ауыл», «Аэропорт».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поселок Жетыбай, Каракиянский профессиональный лицей.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«Жанакурылыс» дома № 1 - 111, 154 - 194.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поселок Жетыбай, Жетыбайская детская школа искусств.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«Мунайшы - 1», «Мунайшы - 2», «Улутас», «Т.Аубакирова»; микрорайон «Жанакурылыс» дома № 195 - 211; улица Толендиева; рабочие городки «Тасболат», «Хазар».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Центр: поселок Жетыбай, дом культуры. (1 этаж, фойе)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«Жанакурылыс» дома № 112 - 153; микрорайоны «К. Куржиманулы», «М. Оскимбаев».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поселок Жетыбай, № 8 средняя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микрорайоы Ж. Мынбаев, «Калманбетулы», «Т. Алиев», «С.Жангабылулы»; микрорайон «Жанакурылыс» дома № 212-244; общежитии № 2,6,10.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Сенек, дом культуры. (1 этаж, фойе)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село Сенек; территории ТОО «Сенек»; не считая фермы № 1, № 2.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Аккудук, Аккудукская неполная средняя школа.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Аккудук; территории фермы № 1, № 2 ТОО «Сенек»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Бостан, дом культуры. (1 этаж, фойе)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село Бостан; дома зимовки Каракудык, Кызылсу, Дармен, Ербасын, Андижан, Жанасу, Куйеутам, Аккора, Сокыр.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Куланды, Куландинская средняя школа. (2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улицы Куржиманулы, С. Бегендикулы, М. Ускмбайулы, Е. Айшуакулы, А. Толеулы, О. Турмананбетулы, Т. Балтабасулы, С. Жангабылулы; дома зимовки Толеп, Шапалак, Саксорка, Карабаракты, Сарытакыр, Кокимбай, Мойынсу, Озенойы, Каынды - Корганбай, Жазыгурли, Базыгурли.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