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fe6a" w14:textId="872f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Мангистауского районного 
маслихата от 21 декабря 2010 года № 28/263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от 12 апреля 2011 года № 32/296. Зарегистрировано Департаментом юстиции Мангистауской области 26 апреля 2011 года № 11-5-112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апреля 2011 года № 31/371 «О внесении изменений и дополнений в решение областного маслихата от 13 декабря 2010 года № 29/331 «Об областном бюджете на 2011-2013 годы» (зарегистрировано в Реестре государственной регистрации нормативных правовых актов за № 2097 от 14 апреля 2011 года)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Мангистауского районного маслихата от 21 декабря 2010 года № 28/263 «О районном бюджете на 2011 - 2013 годы» (зарегистрировано в Реестре государственной регистрации нормативных правовых актов за № 11-5-107 от 31 декабря 2011 года, опубликовано в районном газете «Жаңа өмір» от 19 января 2011 года № 3 - 4)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5 347 601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-3 590 903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- 41 513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1 704 958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5 334 978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96 898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96 898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84 275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-84 275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- 39 059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- 36 369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- 81 585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«61» заменить цифрой «88,2».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слово «жилищная помощь» заменить словом «социальные выплаты».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«получателям государственных социальных пособий по потере кормильца - в размере 1 месячного расчетного показателя».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7 - 1: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шестом абзаце цифру «37 083» заменить цифрой «46 276».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«12 930 тысяч тенге -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3 575 тысяч тенге - оказание мер государственной поддержки участникам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5 848 тысяч тенге - обеспечение деятельности центров занятости».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Р.Бекмуратов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 </w:t>
      </w:r>
      <w:r>
        <w:rPr>
          <w:rFonts w:ascii="Times New Roman"/>
          <w:b w:val="false"/>
          <w:i/>
          <w:color w:val="000000"/>
          <w:sz w:val="28"/>
        </w:rPr>
        <w:t>Ж.Жапаков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Узакбай Асемгуль Жылкыбеккызы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И.О.начальника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апрель 2011 года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2011 года № 32/296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662"/>
        <w:gridCol w:w="850"/>
        <w:gridCol w:w="7462"/>
        <w:gridCol w:w="2839"/>
      </w:tblGrid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Пдк.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5 347 601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3 590 903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202 055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202 055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373 673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373 673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2 982 565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2 946 259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22 338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28 918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22 878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10 227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услуг) государственными учреждениями, финансируемыми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41 513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1 704 958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1 704 958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1 704 958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808"/>
        <w:gridCol w:w="683"/>
        <w:gridCol w:w="7462"/>
        <w:gridCol w:w="2881"/>
      </w:tblGrid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П.Затраты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5 334 978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193 530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15 195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44 475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106 517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106 297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26 324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5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22 425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2 241 440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132 876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132 291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1 797 043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23 387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1 554 307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35 485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9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9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129 950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9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Увеличения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311 521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311 521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203 628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197 517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43 592</w:t>
            </w:r>
          </w:p>
        </w:tc>
      </w:tr>
      <w:tr>
        <w:trPr>
          <w:trHeight w:val="12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21 913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22 912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66 103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14 591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2 208 979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2 087 195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141 838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1 723 482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125 375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96 500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88 334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59 721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26 793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134 029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75 321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75 321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</w:t>
            </w:r>
          </w:p>
        </w:tc>
      </w:tr>
      <w:tr>
        <w:trPr>
          <w:trHeight w:val="9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27 337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19 187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12 398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73 512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57 556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46 276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15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131 013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131 013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53 216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42 746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8 491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89 422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89 422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96 898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96 898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-84 275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84 275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