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664d" w14:textId="3246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21 декабря 2010 года № 28/263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21 июня 2011 года № 34/311. Зарегистрировано Департаментом юстиции Мангистауской области 11 июля 2011 года № 11-5-116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21 декабря 2010 года № 28/263 «О районном бюджете на 2011 - 2013 годы» (зарегистрировано в Реестре государственной регистрации нормативных правовых актов за № 11-5-107 от 31 декабря 2011 года, опубликовано в районной газете «Жаңа өмір» от 19 января 2011 года № 3 - 4)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разделе «Расходы»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решении районного бюджета на 2011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государственные услуги общего характера цифру «193 530» заменить цифрой «198 730»;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образование цифру «2 241 440» заменить цифрой «2 236 240».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К.Бесбаев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Ж.Жапако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июня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Мангистауского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июня 2011 года № 34/311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693"/>
        <w:gridCol w:w="794"/>
        <w:gridCol w:w="7718"/>
        <w:gridCol w:w="2576"/>
      </w:tblGrid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5 347 601</w:t>
            </w:r>
          </w:p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3 590 903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202 055</w:t>
            </w:r>
          </w:p>
        </w:tc>
      </w:tr>
      <w:tr>
        <w:trPr>
          <w:trHeight w:val="3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202 055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373 673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373 673</w:t>
            </w:r>
          </w:p>
        </w:tc>
      </w:tr>
      <w:tr>
        <w:trPr>
          <w:trHeight w:val="2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2 982 565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2 946 259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22 338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28 918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22 878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</w:t>
            </w:r>
          </w:p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10 227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9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6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2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41 513</w:t>
            </w:r>
          </w:p>
        </w:tc>
      </w:tr>
      <w:tr>
        <w:trPr>
          <w:trHeight w:val="5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1 704 958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1 704 958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847"/>
        <w:gridCol w:w="721"/>
        <w:gridCol w:w="7749"/>
        <w:gridCol w:w="2486"/>
      </w:tblGrid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П.Затраты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5 334 978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198 730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15 195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44 475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112 517</w:t>
            </w:r>
          </w:p>
        </w:tc>
      </w:tr>
      <w:tr>
        <w:trPr>
          <w:trHeight w:val="6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112 297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25 524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11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22 425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2 236 240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151 063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150 478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Увилечение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1 733 656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16 887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1 497 419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35 485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129 951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9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Увилечения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351 521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351 521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203 628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197 517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43 592</w:t>
            </w:r>
          </w:p>
        </w:tc>
      </w:tr>
      <w:tr>
        <w:trPr>
          <w:trHeight w:val="11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</w:p>
        </w:tc>
      </w:tr>
      <w:tr>
        <w:trPr>
          <w:trHeight w:val="2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22 912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66 103</w:t>
            </w:r>
          </w:p>
        </w:tc>
      </w:tr>
      <w:tr>
        <w:trPr>
          <w:trHeight w:val="6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</w:t>
            </w:r>
          </w:p>
        </w:tc>
      </w:tr>
      <w:tr>
        <w:trPr>
          <w:trHeight w:val="11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14 591</w:t>
            </w:r>
          </w:p>
        </w:tc>
      </w:tr>
      <w:tr>
        <w:trPr>
          <w:trHeight w:val="5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2 208 979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2 126 195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180 838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1 723 482</w:t>
            </w:r>
          </w:p>
        </w:tc>
      </w:tr>
      <w:tr>
        <w:trPr>
          <w:trHeight w:val="6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125 375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96 500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20 241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27 273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134 029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75 321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75 321</w:t>
            </w:r>
          </w:p>
        </w:tc>
      </w:tr>
      <w:tr>
        <w:trPr>
          <w:trHeight w:val="6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</w:p>
        </w:tc>
      </w:tr>
      <w:tr>
        <w:trPr>
          <w:trHeight w:val="6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</w:t>
            </w:r>
          </w:p>
        </w:tc>
      </w:tr>
      <w:tr>
        <w:trPr>
          <w:trHeight w:val="8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27 337</w:t>
            </w:r>
          </w:p>
        </w:tc>
      </w:tr>
      <w:tr>
        <w:trPr>
          <w:trHeight w:val="6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19 187</w:t>
            </w:r>
          </w:p>
        </w:tc>
      </w:tr>
      <w:tr>
        <w:trPr>
          <w:trHeight w:val="6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12 398</w:t>
            </w:r>
          </w:p>
        </w:tc>
      </w:tr>
      <w:tr>
        <w:trPr>
          <w:trHeight w:val="9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73 512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57 556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46 276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8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</w:t>
            </w:r>
          </w:p>
        </w:tc>
      </w:tr>
      <w:tr>
        <w:trPr>
          <w:trHeight w:val="8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14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131 013</w:t>
            </w:r>
          </w:p>
        </w:tc>
      </w:tr>
      <w:tr>
        <w:trPr>
          <w:trHeight w:val="6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131 013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</w:tr>
      <w:tr>
        <w:trPr>
          <w:trHeight w:val="8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53 216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42 746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</w:p>
        </w:tc>
      </w:tr>
      <w:tr>
        <w:trPr>
          <w:trHeight w:val="9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89 422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89 422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96 898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96 898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-84 275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84 275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