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b4fe" w14:textId="59bb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рабочих мест в предприятиях, учреждениях и организациях для целевых групп населения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15 июня 2011 года № 141. Зарегистрировано Департаментом юстиции Мангистауской области 11 июля 2011 года № 11-5-119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№ 148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 № 149  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занятости населения»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рабочие места на предприятиях, в учреждениях и организациях для целевых групп населения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Т.Кыланову.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К.Боканов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Каимова Санимгул Накиповна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июня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июня 2011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июня 2011 года № 141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Установленные рабочие места на 2011 год в предприятиях, учреждениях и организациях для целевых групп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2363"/>
        <w:gridCol w:w="1340"/>
        <w:gridCol w:w="945"/>
        <w:gridCol w:w="968"/>
        <w:gridCol w:w="817"/>
        <w:gridCol w:w="979"/>
        <w:gridCol w:w="1015"/>
        <w:gridCol w:w="1017"/>
        <w:gridCol w:w="1178"/>
        <w:gridCol w:w="899"/>
        <w:gridCol w:w="992"/>
        <w:gridCol w:w="829"/>
        <w:gridCol w:w="969"/>
        <w:gridCol w:w="834"/>
        <w:gridCol w:w="999"/>
      </w:tblGrid>
      <w:tr>
        <w:trPr>
          <w:trHeight w:val="25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Работодатели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Средне-списоч-ный состав 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нов-лен-ные 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чие мес-та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Мало-обес-пе-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лица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дежи в воз-рас-те до 21 года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Вос-пи-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тан-ники детских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мов, дети-си-роты и дети, 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тав-шие-ся без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лей, в воз-рас-те до 23 лет.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нокие, мно-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роди-тели, вос-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питы-ваю-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несо-вер-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детей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Граж-дане, 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на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жании лиц, кото-рые в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рядке, уста-нов-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зако-нода-тель-ством РК, приз-наны нуж-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щимся в 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тоян-ном уходе, помощи или над-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раста (за два года до выхода на пенсию по 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расту)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лиды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уво-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из рядов 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сил РК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бож-ден-ные из мест 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сво-боды и или при-ну-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 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 (Оралманы)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пус-ники 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ран-тур, а так-же выс-ших учебных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шиеся без рабо-ты по сок-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раще-нию штата, при лик-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вида-ции част-ного рабо-тода-теля и при лик-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вида-ции рабо-тода-теля юри-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лица.</w:t>
            </w:r>
          </w:p>
        </w:tc>
      </w:tr>
      <w:tr>
        <w:trPr>
          <w:trHeight w:val="4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казенное предприятие «Орлеу»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районный отдел образования»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центральная районная больница»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коммунальное казенное предприятие «Мангистау-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газ»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районная спортивная школа»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коммунальное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әлем»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областной филиал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 предприятия «Казавтожол»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районная центральная библиотека»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районный филиал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 обслуживания населения 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 области»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технический колледж»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 районный филиал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краеведчес-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музея»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районная туберкулез-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больница»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