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9db3" w14:textId="c5d9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всех кандидатов в депутаты Парламента Республики Казахстан и Маслихата по Мангистаускому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29 июля 2011 года № 184. Зарегистрировано Департаментом юстиции Мангистауской области 29 июля 2011 года № 11-5-120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«О выборах в Республики Казахстан» от 28 сентября 1995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 Закона Республики Казахстан «О местном государственном управлении и самоуправлении в Республики Казахстан» от 23 января 2001 года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1. Определить по Мангистаускому району места для размещения агитационных печатных материалов всех кандидатов в депутаты Парламента Республики Казахстан и Маслихата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Сарбалаева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К.Боканов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Аккулов Аскар Лакбаевич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июля 2011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 № 184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всех кандидатов в депутаты Парламента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маслихата по Мангистаускому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993"/>
        <w:gridCol w:w="87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центрального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муниципального торгового центра, у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вокзала, автостанции,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 технического колледжа,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подставках бильбордов возле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сквера, в микрорайоне Курылысшы,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ресторана «Салтанат», возле открытого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стадиона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Отес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железнодорожного вокзала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спортивного комплекса, у входа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подставке бильборда село Утес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Жынгылды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СШ им.Е.Айшуакулы 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Тущыбек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санатория им.Е. Оразакова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Шайыр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Шайырской СШ 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парка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Тущыкудык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СШ им С.Жангабылова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Шебир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СШ Каратобе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Кызан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ПК «Кызан» и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«Балауса»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Акшымырау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ТОО «Акшымырау» и сельского клуба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Жармыш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ПК «Жармыш» и дома культуры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Онды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ПК «Онды» и Ондинской СШ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Уштаган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ПК «Уштаган»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