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b3ed" w14:textId="d71b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2011 году Молодежной практики по программе "Дорожная карта бизнеса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27 июля 2011 года № 183. Зарегистрировано Департаментом юстиции Мангистауской области 05 августа 2011 года № 11-5-122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149-II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от 7 июля 2004 года № 581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молодежной политике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целью расширения возможностей трудоустройства безработной молодежи – выпускников высших учебных заведений, колледжей и профессиональных лицеев (далее – учебные заведения) и приобретение ими практического опыта, знаний, умений и навыков,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организаций (далее - работодатель), организующих Молодежную практику на 2011 год по программе «Дорожная карта бизнеса – 2020»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«Мангистауский районный отдел занятости и социальных программ» (далее – уполномоченный орган) провести подбор безработной молодежи закончивших учебные заведения и при подборе учитывать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молодежи, зарегистрированные в уполномоченном органе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молодежи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обязательное наличие документа об окончании учебного заведения (диплом).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Условия труда определяются трудовым договором, заключенным между работодателем и безработной молодежью, проходящих молодежную практику,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Т.Кыланова.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 Боканов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Санимгуль Нахиповна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июля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2011 года № 183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организующих Молодежную практику на 2011 год по программе «Дорожная карта бизнеса –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011"/>
        <w:gridCol w:w="1699"/>
        <w:gridCol w:w="2027"/>
        <w:gridCol w:w="1983"/>
        <w:gridCol w:w="3297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 предприятий и организаций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чество безра-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ботных (чело-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век)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на одного человека (тенге)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прохож-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дения практики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«Тасмуханбе-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 Мадина»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«Нуржанова Ажаргул Султанбековна»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«Демеуберге-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Рахмет»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«Абдулаева Туймеш Базарқызы»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«Мұхаммед и 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«Темиртас-1»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«Народный банк»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кооператив «Ұштаған»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кооператив «Жыңғылды»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