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fb998" w14:textId="32fb9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Мангистауского районного маслихата от 21 декабря 2010 года № 28/263 "О районном бюджете на 2011 - 2013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районного маслихата Мангистауской области от 07 сентября 2011 года № 36/322. Зарегистрировано Департаментом юстиции Мангистауской области 29 сентября 2011 года № 11-5-125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31 августа 2011 года № 36/410 «О внесении изменений в решение областного маслихата от 13 декабря 2010 года № 29/331 «Об областном бюджете на 2011-2013 годы» (зарегистрировано в Реестре государственной регистрации нормативных правовых актов за № 2107 от 15 сентября 2011 года)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Мангистауского районного маслихата от 21 декабря 2010 года № 28/263 «О районном бюджете на 2011 - 2013 годы» (зарегистрировано в Реестре государственной регистрации нормативных правовых актов за № 11-5-107 от 31 декабря 2011 года, опубликовано в районном газете «Жаңа өмір» от 19 января 2011 года № 3 - 4) следующие изменений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Утвердить районный бюджет на 2011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приложении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5 318 524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-3 540 903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10 227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- 41 513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1 725 881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5 301 900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96 898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96 898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активами- 4 000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4 000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84 274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-84 274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- 39 059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- 36 370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- 81 585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7-1: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«22 920 тысяч тенге - на выплату социальной помощи обучающимся в государственных высших учебных заведениях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«5 245» заменить цифрой «9 245».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 К.Бобетай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 Ж.Жапаков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Шабикова Рима Нерражимовна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«Мангистауский районный 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экономики и финансов»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07 сентября 2011 года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Мангистауского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07 сентября 2011 года № 36/322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3"/>
        <w:gridCol w:w="701"/>
        <w:gridCol w:w="820"/>
        <w:gridCol w:w="7450"/>
        <w:gridCol w:w="2786"/>
      </w:tblGrid>
      <w:tr>
        <w:trPr>
          <w:trHeight w:val="64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Кл.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Пдк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31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5 318 524</w:t>
            </w:r>
          </w:p>
        </w:tc>
      </w:tr>
      <w:tr>
        <w:trPr>
          <w:trHeight w:val="30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3 540 903</w:t>
            </w:r>
          </w:p>
        </w:tc>
      </w:tr>
      <w:tr>
        <w:trPr>
          <w:trHeight w:val="28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172 055</w:t>
            </w:r>
          </w:p>
        </w:tc>
      </w:tr>
      <w:tr>
        <w:trPr>
          <w:trHeight w:val="34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172 055</w:t>
            </w:r>
          </w:p>
        </w:tc>
      </w:tr>
      <w:tr>
        <w:trPr>
          <w:trHeight w:val="27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353 673</w:t>
            </w:r>
          </w:p>
        </w:tc>
      </w:tr>
      <w:tr>
        <w:trPr>
          <w:trHeight w:val="28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353 673</w:t>
            </w:r>
          </w:p>
        </w:tc>
      </w:tr>
      <w:tr>
        <w:trPr>
          <w:trHeight w:val="30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2 982 565</w:t>
            </w:r>
          </w:p>
        </w:tc>
      </w:tr>
      <w:tr>
        <w:trPr>
          <w:trHeight w:val="28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2 946 259</w:t>
            </w:r>
          </w:p>
        </w:tc>
      </w:tr>
      <w:tr>
        <w:trPr>
          <w:trHeight w:val="30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13 673</w:t>
            </w:r>
          </w:p>
        </w:tc>
      </w:tr>
      <w:tr>
        <w:trPr>
          <w:trHeight w:val="30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22 338</w:t>
            </w:r>
          </w:p>
        </w:tc>
      </w:tr>
      <w:tr>
        <w:trPr>
          <w:trHeight w:val="30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</w:tr>
      <w:tr>
        <w:trPr>
          <w:trHeight w:val="31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налоги на товары, работы и услуги 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28 918</w:t>
            </w:r>
          </w:p>
        </w:tc>
      </w:tr>
      <w:tr>
        <w:trPr>
          <w:trHeight w:val="30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1 724</w:t>
            </w:r>
          </w:p>
        </w:tc>
      </w:tr>
      <w:tr>
        <w:trPr>
          <w:trHeight w:val="30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 использование природных и других ресурсов 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22 878</w:t>
            </w:r>
          </w:p>
        </w:tc>
      </w:tr>
      <w:tr>
        <w:trPr>
          <w:trHeight w:val="31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4 095</w:t>
            </w:r>
          </w:p>
        </w:tc>
      </w:tr>
      <w:tr>
        <w:trPr>
          <w:trHeight w:val="30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1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3 692</w:t>
            </w:r>
          </w:p>
        </w:tc>
      </w:tr>
      <w:tr>
        <w:trPr>
          <w:trHeight w:val="3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3 692</w:t>
            </w:r>
          </w:p>
        </w:tc>
      </w:tr>
      <w:tr>
        <w:trPr>
          <w:trHeight w:val="34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10 227</w:t>
            </w:r>
          </w:p>
        </w:tc>
      </w:tr>
      <w:tr>
        <w:trPr>
          <w:trHeight w:val="31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</w:t>
            </w:r>
          </w:p>
        </w:tc>
      </w:tr>
      <w:tr>
        <w:trPr>
          <w:trHeight w:val="3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61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61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2 171</w:t>
            </w:r>
          </w:p>
        </w:tc>
      </w:tr>
      <w:tr>
        <w:trPr>
          <w:trHeight w:val="37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2 171</w:t>
            </w:r>
          </w:p>
        </w:tc>
      </w:tr>
      <w:tr>
        <w:trPr>
          <w:trHeight w:val="9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4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21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1 583</w:t>
            </w:r>
          </w:p>
        </w:tc>
      </w:tr>
      <w:tr>
        <w:trPr>
          <w:trHeight w:val="61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1 583</w:t>
            </w:r>
          </w:p>
        </w:tc>
      </w:tr>
      <w:tr>
        <w:trPr>
          <w:trHeight w:val="28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5 669</w:t>
            </w:r>
          </w:p>
        </w:tc>
      </w:tr>
      <w:tr>
        <w:trPr>
          <w:trHeight w:val="27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5 669</w:t>
            </w:r>
          </w:p>
        </w:tc>
      </w:tr>
      <w:tr>
        <w:trPr>
          <w:trHeight w:val="30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41 513</w:t>
            </w:r>
          </w:p>
        </w:tc>
      </w:tr>
      <w:tr>
        <w:trPr>
          <w:trHeight w:val="55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36 369</w:t>
            </w:r>
          </w:p>
        </w:tc>
      </w:tr>
      <w:tr>
        <w:trPr>
          <w:trHeight w:val="28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гражданам квартир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36 369</w:t>
            </w:r>
          </w:p>
        </w:tc>
      </w:tr>
      <w:tr>
        <w:trPr>
          <w:trHeight w:val="30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5 144</w:t>
            </w:r>
          </w:p>
        </w:tc>
      </w:tr>
      <w:tr>
        <w:trPr>
          <w:trHeight w:val="28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5 144</w:t>
            </w:r>
          </w:p>
        </w:tc>
      </w:tr>
      <w:tr>
        <w:trPr>
          <w:trHeight w:val="30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1 725 881</w:t>
            </w:r>
          </w:p>
        </w:tc>
      </w:tr>
      <w:tr>
        <w:trPr>
          <w:trHeight w:val="30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1 725 881</w:t>
            </w:r>
          </w:p>
        </w:tc>
      </w:tr>
      <w:tr>
        <w:trPr>
          <w:trHeight w:val="30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1 725 881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8"/>
        <w:gridCol w:w="869"/>
        <w:gridCol w:w="726"/>
        <w:gridCol w:w="7439"/>
        <w:gridCol w:w="2768"/>
      </w:tblGrid>
      <w:tr>
        <w:trPr>
          <w:trHeight w:val="66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Фгр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8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П.Затраты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5 301 900</w:t>
            </w:r>
          </w:p>
        </w:tc>
      </w:tr>
      <w:tr>
        <w:trPr>
          <w:trHeight w:val="28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201 412</w:t>
            </w:r>
          </w:p>
        </w:tc>
      </w:tr>
      <w:tr>
        <w:trPr>
          <w:trHeight w:val="28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16 214</w:t>
            </w:r>
          </w:p>
        </w:tc>
      </w:tr>
      <w:tr>
        <w:trPr>
          <w:trHeight w:val="57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15 218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45 975</w:t>
            </w:r>
          </w:p>
        </w:tc>
      </w:tr>
      <w:tr>
        <w:trPr>
          <w:trHeight w:val="57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43 200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1 775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58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112 199</w:t>
            </w:r>
          </w:p>
        </w:tc>
      </w:tr>
      <w:tr>
        <w:trPr>
          <w:trHeight w:val="58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111 989</w:t>
            </w:r>
          </w:p>
        </w:tc>
      </w:tr>
      <w:tr>
        <w:trPr>
          <w:trHeight w:val="28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28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27 024</w:t>
            </w:r>
          </w:p>
        </w:tc>
      </w:tr>
      <w:tr>
        <w:trPr>
          <w:trHeight w:val="58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118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24 925</w:t>
            </w:r>
          </w:p>
        </w:tc>
      </w:tr>
      <w:tr>
        <w:trPr>
          <w:trHeight w:val="28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28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3 760</w:t>
            </w:r>
          </w:p>
        </w:tc>
      </w:tr>
      <w:tr>
        <w:trPr>
          <w:trHeight w:val="28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3 760</w:t>
            </w:r>
          </w:p>
        </w:tc>
      </w:tr>
      <w:tr>
        <w:trPr>
          <w:trHeight w:val="28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3 760</w:t>
            </w:r>
          </w:p>
        </w:tc>
      </w:tr>
      <w:tr>
        <w:trPr>
          <w:trHeight w:val="28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2 172 948</w:t>
            </w:r>
          </w:p>
        </w:tc>
      </w:tr>
      <w:tr>
        <w:trPr>
          <w:trHeight w:val="58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167 213</w:t>
            </w:r>
          </w:p>
        </w:tc>
      </w:tr>
      <w:tr>
        <w:trPr>
          <w:trHeight w:val="28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166 628</w:t>
            </w:r>
          </w:p>
        </w:tc>
      </w:tr>
      <w:tr>
        <w:trPr>
          <w:trHeight w:val="6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</w:p>
        </w:tc>
      </w:tr>
      <w:tr>
        <w:trPr>
          <w:trHeight w:val="28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1 744 214</w:t>
            </w:r>
          </w:p>
        </w:tc>
      </w:tr>
      <w:tr>
        <w:trPr>
          <w:trHeight w:val="60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16 887</w:t>
            </w:r>
          </w:p>
        </w:tc>
      </w:tr>
      <w:tr>
        <w:trPr>
          <w:trHeight w:val="28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1 510 274</w:t>
            </w:r>
          </w:p>
        </w:tc>
      </w:tr>
      <w:tr>
        <w:trPr>
          <w:trHeight w:val="30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35 485</w:t>
            </w:r>
          </w:p>
        </w:tc>
      </w:tr>
      <w:tr>
        <w:trPr>
          <w:trHeight w:val="58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11 542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60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18 542</w:t>
            </w:r>
          </w:p>
        </w:tc>
      </w:tr>
      <w:tr>
        <w:trPr>
          <w:trHeight w:val="60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1 112</w:t>
            </w:r>
          </w:p>
        </w:tc>
      </w:tr>
      <w:tr>
        <w:trPr>
          <w:trHeight w:val="58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129 951</w:t>
            </w:r>
          </w:p>
        </w:tc>
      </w:tr>
      <w:tr>
        <w:trPr>
          <w:trHeight w:val="58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3 170</w:t>
            </w:r>
          </w:p>
        </w:tc>
      </w:tr>
      <w:tr>
        <w:trPr>
          <w:trHeight w:val="88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3 327</w:t>
            </w:r>
          </w:p>
        </w:tc>
      </w:tr>
      <w:tr>
        <w:trPr>
          <w:trHeight w:val="58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Увеличения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12 345</w:t>
            </w:r>
          </w:p>
        </w:tc>
      </w:tr>
      <w:tr>
        <w:trPr>
          <w:trHeight w:val="60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261 521</w:t>
            </w:r>
          </w:p>
        </w:tc>
      </w:tr>
      <w:tr>
        <w:trPr>
          <w:trHeight w:val="28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261 521</w:t>
            </w:r>
          </w:p>
        </w:tc>
      </w:tr>
      <w:tr>
        <w:trPr>
          <w:trHeight w:val="27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226 280</w:t>
            </w:r>
          </w:p>
        </w:tc>
      </w:tr>
      <w:tr>
        <w:trPr>
          <w:trHeight w:val="58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5 843</w:t>
            </w:r>
          </w:p>
        </w:tc>
      </w:tr>
      <w:tr>
        <w:trPr>
          <w:trHeight w:val="28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5 843</w:t>
            </w:r>
          </w:p>
        </w:tc>
      </w:tr>
      <w:tr>
        <w:trPr>
          <w:trHeight w:val="58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220 437</w:t>
            </w:r>
          </w:p>
        </w:tc>
      </w:tr>
      <w:tr>
        <w:trPr>
          <w:trHeight w:val="28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43 592</w:t>
            </w:r>
          </w:p>
        </w:tc>
      </w:tr>
      <w:tr>
        <w:trPr>
          <w:trHeight w:val="118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21 913</w:t>
            </w:r>
          </w:p>
        </w:tc>
      </w:tr>
      <w:tr>
        <w:trPr>
          <w:trHeight w:val="30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8 217</w:t>
            </w:r>
          </w:p>
        </w:tc>
      </w:tr>
      <w:tr>
        <w:trPr>
          <w:trHeight w:val="28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22 912</w:t>
            </w:r>
          </w:p>
        </w:tc>
      </w:tr>
      <w:tr>
        <w:trPr>
          <w:trHeight w:val="58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решением местных представительных органов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89 023</w:t>
            </w:r>
          </w:p>
        </w:tc>
      </w:tr>
      <w:tr>
        <w:trPr>
          <w:trHeight w:val="58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1 270</w:t>
            </w:r>
          </w:p>
        </w:tc>
      </w:tr>
      <w:tr>
        <w:trPr>
          <w:trHeight w:val="28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2 644</w:t>
            </w:r>
          </w:p>
        </w:tc>
      </w:tr>
      <w:tr>
        <w:trPr>
          <w:trHeight w:val="28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5 225</w:t>
            </w:r>
          </w:p>
        </w:tc>
      </w:tr>
      <w:tr>
        <w:trPr>
          <w:trHeight w:val="118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9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14 591</w:t>
            </w:r>
          </w:p>
        </w:tc>
      </w:tr>
      <w:tr>
        <w:trPr>
          <w:trHeight w:val="57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1 303</w:t>
            </w:r>
          </w:p>
        </w:tc>
      </w:tr>
      <w:tr>
        <w:trPr>
          <w:trHeight w:val="28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28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5 848</w:t>
            </w:r>
          </w:p>
        </w:tc>
      </w:tr>
      <w:tr>
        <w:trPr>
          <w:trHeight w:val="28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2 209 279</w:t>
            </w:r>
          </w:p>
        </w:tc>
      </w:tr>
      <w:tr>
        <w:trPr>
          <w:trHeight w:val="58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2 126 015</w:t>
            </w:r>
          </w:p>
        </w:tc>
      </w:tr>
      <w:tr>
        <w:trPr>
          <w:trHeight w:val="58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180 358</w:t>
            </w:r>
          </w:p>
        </w:tc>
      </w:tr>
      <w:tr>
        <w:trPr>
          <w:trHeight w:val="27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1 723 482</w:t>
            </w:r>
          </w:p>
        </w:tc>
      </w:tr>
      <w:tr>
        <w:trPr>
          <w:trHeight w:val="58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90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125 375</w:t>
            </w:r>
          </w:p>
        </w:tc>
      </w:tr>
      <w:tr>
        <w:trPr>
          <w:trHeight w:val="58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96 500</w:t>
            </w:r>
          </w:p>
        </w:tc>
      </w:tr>
      <w:tr>
        <w:trPr>
          <w:trHeight w:val="58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49 814</w:t>
            </w:r>
          </w:p>
        </w:tc>
      </w:tr>
      <w:tr>
        <w:trPr>
          <w:trHeight w:val="30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20 721</w:t>
            </w:r>
          </w:p>
        </w:tc>
      </w:tr>
      <w:tr>
        <w:trPr>
          <w:trHeight w:val="30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</w:t>
            </w:r>
          </w:p>
        </w:tc>
      </w:tr>
      <w:tr>
        <w:trPr>
          <w:trHeight w:val="30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27 273</w:t>
            </w:r>
          </w:p>
        </w:tc>
      </w:tr>
      <w:tr>
        <w:trPr>
          <w:trHeight w:val="58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33 450</w:t>
            </w:r>
          </w:p>
        </w:tc>
      </w:tr>
      <w:tr>
        <w:trPr>
          <w:trHeight w:val="28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88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33 250</w:t>
            </w:r>
          </w:p>
        </w:tc>
      </w:tr>
      <w:tr>
        <w:trPr>
          <w:trHeight w:val="30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139 229</w:t>
            </w:r>
          </w:p>
        </w:tc>
      </w:tr>
      <w:tr>
        <w:trPr>
          <w:trHeight w:val="58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78 821</w:t>
            </w:r>
          </w:p>
        </w:tc>
      </w:tr>
      <w:tr>
        <w:trPr>
          <w:trHeight w:val="30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78 821</w:t>
            </w:r>
          </w:p>
        </w:tc>
      </w:tr>
      <w:tr>
        <w:trPr>
          <w:trHeight w:val="58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39 921</w:t>
            </w:r>
          </w:p>
        </w:tc>
      </w:tr>
      <w:tr>
        <w:trPr>
          <w:trHeight w:val="58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1 214</w:t>
            </w:r>
          </w:p>
        </w:tc>
      </w:tr>
      <w:tr>
        <w:trPr>
          <w:trHeight w:val="88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1 929</w:t>
            </w:r>
          </w:p>
        </w:tc>
      </w:tr>
      <w:tr>
        <w:trPr>
          <w:trHeight w:val="28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27 337</w:t>
            </w:r>
          </w:p>
        </w:tc>
      </w:tr>
      <w:tr>
        <w:trPr>
          <w:trHeight w:val="58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8 462</w:t>
            </w:r>
          </w:p>
        </w:tc>
      </w:tr>
      <w:tr>
        <w:trPr>
          <w:trHeight w:val="30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20 487</w:t>
            </w:r>
          </w:p>
        </w:tc>
      </w:tr>
      <w:tr>
        <w:trPr>
          <w:trHeight w:val="60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13 398</w:t>
            </w:r>
          </w:p>
        </w:tc>
      </w:tr>
      <w:tr>
        <w:trPr>
          <w:trHeight w:val="9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6 190</w:t>
            </w:r>
          </w:p>
        </w:tc>
      </w:tr>
      <w:tr>
        <w:trPr>
          <w:trHeight w:val="30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120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 природные территории, охрана окружающей среды и животного мира, земельные отношения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73 912</w:t>
            </w:r>
          </w:p>
        </w:tc>
      </w:tr>
      <w:tr>
        <w:trPr>
          <w:trHeight w:val="58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57 956</w:t>
            </w:r>
          </w:p>
        </w:tc>
      </w:tr>
      <w:tr>
        <w:trPr>
          <w:trHeight w:val="60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8 130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28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46 276</w:t>
            </w:r>
          </w:p>
        </w:tc>
      </w:tr>
      <w:tr>
        <w:trPr>
          <w:trHeight w:val="57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2 651</w:t>
            </w:r>
          </w:p>
        </w:tc>
      </w:tr>
      <w:tr>
        <w:trPr>
          <w:trHeight w:val="28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9 133</w:t>
            </w:r>
          </w:p>
        </w:tc>
      </w:tr>
      <w:tr>
        <w:trPr>
          <w:trHeight w:val="60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бюджета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9 133</w:t>
            </w:r>
          </w:p>
        </w:tc>
      </w:tr>
      <w:tr>
        <w:trPr>
          <w:trHeight w:val="30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6 823</w:t>
            </w:r>
          </w:p>
        </w:tc>
      </w:tr>
      <w:tr>
        <w:trPr>
          <w:trHeight w:val="87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5 804</w:t>
            </w:r>
          </w:p>
        </w:tc>
      </w:tr>
      <w:tr>
        <w:trPr>
          <w:trHeight w:val="30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6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12 919</w:t>
            </w:r>
          </w:p>
        </w:tc>
      </w:tr>
      <w:tr>
        <w:trPr>
          <w:trHeight w:val="60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12 919</w:t>
            </w:r>
          </w:p>
        </w:tc>
      </w:tr>
      <w:tr>
        <w:trPr>
          <w:trHeight w:val="15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11 592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131 959</w:t>
            </w:r>
          </w:p>
        </w:tc>
      </w:tr>
      <w:tr>
        <w:trPr>
          <w:trHeight w:val="58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131 959</w:t>
            </w:r>
          </w:p>
        </w:tc>
      </w:tr>
      <w:tr>
        <w:trPr>
          <w:trHeight w:val="30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46 000</w:t>
            </w:r>
          </w:p>
        </w:tc>
      </w:tr>
      <w:tr>
        <w:trPr>
          <w:trHeight w:val="28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31 797</w:t>
            </w:r>
          </w:p>
        </w:tc>
      </w:tr>
      <w:tr>
        <w:trPr>
          <w:trHeight w:val="88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54 162</w:t>
            </w:r>
          </w:p>
        </w:tc>
      </w:tr>
      <w:tr>
        <w:trPr>
          <w:trHeight w:val="28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40 781</w:t>
            </w:r>
          </w:p>
        </w:tc>
      </w:tr>
      <w:tr>
        <w:trPr>
          <w:trHeight w:val="28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11 806</w:t>
            </w:r>
          </w:p>
        </w:tc>
      </w:tr>
      <w:tr>
        <w:trPr>
          <w:trHeight w:val="58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7 408</w:t>
            </w:r>
          </w:p>
        </w:tc>
      </w:tr>
      <w:tr>
        <w:trPr>
          <w:trHeight w:val="28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28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3 499</w:t>
            </w:r>
          </w:p>
        </w:tc>
      </w:tr>
      <w:tr>
        <w:trPr>
          <w:trHeight w:val="58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16 180</w:t>
            </w:r>
          </w:p>
        </w:tc>
      </w:tr>
      <w:tr>
        <w:trPr>
          <w:trHeight w:val="88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14 991</w:t>
            </w:r>
          </w:p>
        </w:tc>
      </w:tr>
      <w:tr>
        <w:trPr>
          <w:trHeight w:val="3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28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58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1 560</w:t>
            </w:r>
          </w:p>
        </w:tc>
      </w:tr>
      <w:tr>
        <w:trPr>
          <w:trHeight w:val="58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1 560</w:t>
            </w:r>
          </w:p>
        </w:tc>
      </w:tr>
      <w:tr>
        <w:trPr>
          <w:trHeight w:val="28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11 235</w:t>
            </w:r>
          </w:p>
        </w:tc>
      </w:tr>
      <w:tr>
        <w:trPr>
          <w:trHeight w:val="88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1 990</w:t>
            </w:r>
          </w:p>
        </w:tc>
      </w:tr>
      <w:tr>
        <w:trPr>
          <w:trHeight w:val="58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9 245</w:t>
            </w:r>
          </w:p>
        </w:tc>
      </w:tr>
      <w:tr>
        <w:trPr>
          <w:trHeight w:val="28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89 421</w:t>
            </w:r>
          </w:p>
        </w:tc>
      </w:tr>
      <w:tr>
        <w:trPr>
          <w:trHeight w:val="30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89 421</w:t>
            </w:r>
          </w:p>
        </w:tc>
      </w:tr>
      <w:tr>
        <w:trPr>
          <w:trHeight w:val="58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</w:t>
            </w:r>
          </w:p>
        </w:tc>
      </w:tr>
      <w:tr>
        <w:trPr>
          <w:trHeight w:val="27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88 780</w:t>
            </w:r>
          </w:p>
        </w:tc>
      </w:tr>
      <w:tr>
        <w:trPr>
          <w:trHeight w:val="28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III.Чистое бюджетное кредитование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96 898</w:t>
            </w:r>
          </w:p>
        </w:tc>
      </w:tr>
      <w:tr>
        <w:trPr>
          <w:trHeight w:val="28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96 898</w:t>
            </w:r>
          </w:p>
        </w:tc>
      </w:tr>
      <w:tr>
        <w:trPr>
          <w:trHeight w:val="12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 природные территории, охрана окружающей среды и животного мира, земельные отношения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96 898</w:t>
            </w:r>
          </w:p>
        </w:tc>
      </w:tr>
      <w:tr>
        <w:trPr>
          <w:trHeight w:val="28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96 898</w:t>
            </w:r>
          </w:p>
        </w:tc>
      </w:tr>
      <w:tr>
        <w:trPr>
          <w:trHeight w:val="64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96 898</w:t>
            </w:r>
          </w:p>
        </w:tc>
      </w:tr>
      <w:tr>
        <w:trPr>
          <w:trHeight w:val="28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ІV.Сальдо по операциям с финансовыми активами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8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8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28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34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28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V.Дефицит (профицит) бюджета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-84 274</w:t>
            </w:r>
          </w:p>
        </w:tc>
      </w:tr>
      <w:tr>
        <w:trPr>
          <w:trHeight w:val="28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VІ.Финансирование дефицита (использование профицита)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84 274</w:t>
            </w:r>
          </w:p>
        </w:tc>
      </w:tr>
      <w:tr>
        <w:trPr>
          <w:trHeight w:val="28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39 059</w:t>
            </w:r>
          </w:p>
        </w:tc>
      </w:tr>
      <w:tr>
        <w:trPr>
          <w:trHeight w:val="25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36 370</w:t>
            </w:r>
          </w:p>
        </w:tc>
      </w:tr>
      <w:tr>
        <w:trPr>
          <w:trHeight w:val="28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36 370</w:t>
            </w:r>
          </w:p>
        </w:tc>
      </w:tr>
      <w:tr>
        <w:trPr>
          <w:trHeight w:val="57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36 369</w:t>
            </w:r>
          </w:p>
        </w:tc>
      </w:tr>
      <w:tr>
        <w:trPr>
          <w:trHeight w:val="57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81 585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