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a643" w14:textId="5dda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21 декабря 2010 года № 28/263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03 ноября 2011 года № 37/336. Зарегистрировано Департаментом юстиции Мангистауской области 15 ноября 2011 года № 11-5-126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38/444</w:t>
      </w:r>
      <w:r>
        <w:rPr>
          <w:rFonts w:ascii="Times New Roman"/>
          <w:b w:val="false"/>
          <w:i w:val="false"/>
          <w:color w:val="000000"/>
          <w:sz w:val="28"/>
        </w:rPr>
        <w:t xml:space="preserve"> «О внесении изменений в решение областного маслихата от 13 декабря 2010 года № 29/331 «Об областном бюджете на 2011-2013 годы»  (зарегистрировано в Реестре государственной регистрации нормативных правовых актов за № 2111 от 2 ноября 2011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21 декабря 2010 года № 28/263 «О районном бюджете на 2011 - 2013 годы»  (зарегистрировано в Реестре государственной регистрации нормативных правовых актов за № 11-5-107 от 31 декабря 2011 года, опубликовано в районном газете «Жаңа өмір» от 19 января 2011 года № 3 - 4)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5 576 914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- 3 596 525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- 41 513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 – 1 926 771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5 559 400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39 059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активами- 4 000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25 545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- 25 545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- 39 059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 - 95 099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- 81 585 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«83,2» заменить цифрой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«83,4» заменить цифрой «100».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цифру «29 252» заменить цифрой «56 674»;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цифру «24 582» заменить цифрой «24 576»;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цифру «33 246» заменить цифрой «32 449»;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цифру «3 327» заменить цифрой «3 009»;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шестом абзаце цифру «46 276» заменить цифрой «46 274».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7 - 2: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цифру «110 000» заменить цифрой «160 591»;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цифру «96 500» заменить цифрой «220 500».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 А.Шархатбаев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Ж.Жапаков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ноября 2011 года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2011 года № 37/336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739"/>
        <w:gridCol w:w="7721"/>
        <w:gridCol w:w="2576"/>
      </w:tblGrid>
      <w:tr>
        <w:trPr>
          <w:trHeight w:val="3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5 576 914</w:t>
            </w:r>
          </w:p>
        </w:tc>
      </w:tr>
      <w:tr>
        <w:trPr>
          <w:trHeight w:val="3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3 596 525</w:t>
            </w:r>
          </w:p>
        </w:tc>
      </w:tr>
      <w:tr>
        <w:trPr>
          <w:trHeight w:val="3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212 138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212 138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335 287</w:t>
            </w:r>
          </w:p>
        </w:tc>
      </w:tr>
      <w:tr>
        <w:trPr>
          <w:trHeight w:val="3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335 287</w:t>
            </w:r>
          </w:p>
        </w:tc>
      </w:tr>
      <w:tr>
        <w:trPr>
          <w:trHeight w:val="3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3 018 417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2 990 331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24 236</w:t>
            </w:r>
          </w:p>
        </w:tc>
      </w:tr>
      <w:tr>
        <w:trPr>
          <w:trHeight w:val="3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28 246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21 775</w:t>
            </w:r>
          </w:p>
        </w:tc>
      </w:tr>
      <w:tr>
        <w:trPr>
          <w:trHeight w:val="6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12 105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</w:tc>
      </w:tr>
      <w:tr>
        <w:trPr>
          <w:trHeight w:val="9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</w:t>
            </w:r>
          </w:p>
        </w:tc>
      </w:tr>
      <w:tr>
        <w:trPr>
          <w:trHeight w:val="21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41 513</w:t>
            </w:r>
          </w:p>
        </w:tc>
      </w:tr>
      <w:tr>
        <w:trPr>
          <w:trHeight w:val="5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1 926 771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1 926 771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1 926 771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840"/>
        <w:gridCol w:w="925"/>
        <w:gridCol w:w="7584"/>
        <w:gridCol w:w="2602"/>
      </w:tblGrid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П.Затраты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5 559 400</w:t>
            </w:r>
          </w:p>
        </w:tc>
      </w:tr>
      <w:tr>
        <w:trPr>
          <w:trHeight w:val="6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15 764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50 975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114 172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38 048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</w:t>
            </w:r>
          </w:p>
        </w:tc>
      </w:tr>
      <w:tr>
        <w:trPr>
          <w:trHeight w:val="11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26 925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2 224 265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216 613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216 028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1 746 131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16 887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1 513 879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33 615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129 951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Увеличения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261 521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261 521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220 355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215 214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38 057</w:t>
            </w:r>
          </w:p>
        </w:tc>
      </w:tr>
      <w:tr>
        <w:trPr>
          <w:trHeight w:val="11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куль-туры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21 862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92 023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</w:p>
        </w:tc>
      </w:tr>
      <w:tr>
        <w:trPr>
          <w:trHeight w:val="11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2 398 392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2 315 178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230 521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1 738 482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125 375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220 500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27 273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143 579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82 721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82 721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39 921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27 337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8 462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20 937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11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 природные территории, охрана окружающей среды и животного мира, земельные отношения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74 710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58 454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46 274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13 119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13 119</w:t>
            </w:r>
          </w:p>
        </w:tc>
      </w:tr>
      <w:tr>
        <w:trPr>
          <w:trHeight w:val="15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131 959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131 959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54 162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40 881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89 421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89 421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III.Чистое бюджетное кредитование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12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 природные территории, охрана окружающей среды и животного мира, земельные отношения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-25 545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25 545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95 099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95 099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