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e95b" w14:textId="844e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21 декабря 2010 года № 28/263 "О районном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09 декабря 2011 года № 38/340. Зарегистрировано Департаментом юстиции Мангистауской области 15 декабря 2011 года № 11-5-127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2011 года № 39/449 «О внесении изменений в решение областного маслихата от 13 декабря 2010 года № 29/331 «Об областном бюджете на 2011-2013 годы» (зарегистрировано в Реестре государственной регистрации нормативных правовых актов за № 2114 от 9 декабря 2011 года)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21 декабря 2010 года № 28/263 «О районном бюджете на 2011 - 2013 годы»  (зарегистрировано в Реестре государственной регистрации нормативных правовых актов за № 11-5-107 от 31 декабря 2011 года, опубликовано в районном газете «Жаңа өмір» от 19 января 2011 года № 3 - 4) следующие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  решения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5 577 565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-3 595 199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- 42 334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  – 1 927 422 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5 560 051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39 059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39 059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активами- 4 000 тысяч тенге, в том 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25 545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-25 545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- 39 059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 - 95 099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- 81 585 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«9 245» заменить цифрой «4 257».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7 - 2: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цифру «220 500» заменить цифрой «221 151».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Н.Улыкпанов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Ж.Жапаков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декабря 2011 год.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декабря 2011 года № 38/340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701"/>
        <w:gridCol w:w="820"/>
        <w:gridCol w:w="7687"/>
        <w:gridCol w:w="2549"/>
      </w:tblGrid>
      <w:tr>
        <w:trPr>
          <w:trHeight w:val="7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5 577 565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3 595 199</w:t>
            </w:r>
          </w:p>
        </w:tc>
      </w:tr>
      <w:tr>
        <w:trPr>
          <w:trHeight w:val="3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212 138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212 138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335 338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335 338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3 017 206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2 990 875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22 236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28 019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21 775</w:t>
            </w:r>
          </w:p>
        </w:tc>
      </w:tr>
      <w:tr>
        <w:trPr>
          <w:trHeight w:val="6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2 936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9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</w:t>
            </w:r>
          </w:p>
        </w:tc>
      </w:tr>
      <w:tr>
        <w:trPr>
          <w:trHeight w:val="3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</w:t>
            </w:r>
          </w:p>
        </w:tc>
      </w:tr>
      <w:tr>
        <w:trPr>
          <w:trHeight w:val="3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12 610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5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2 246</w:t>
            </w:r>
          </w:p>
        </w:tc>
      </w:tr>
      <w:tr>
        <w:trPr>
          <w:trHeight w:val="6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2 246</w:t>
            </w:r>
          </w:p>
        </w:tc>
      </w:tr>
      <w:tr>
        <w:trPr>
          <w:trHeight w:val="9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</w:p>
        </w:tc>
      </w:tr>
      <w:tr>
        <w:trPr>
          <w:trHeight w:val="15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42 334</w:t>
            </w:r>
          </w:p>
        </w:tc>
      </w:tr>
      <w:tr>
        <w:trPr>
          <w:trHeight w:val="6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36 942</w:t>
            </w:r>
          </w:p>
        </w:tc>
      </w:tr>
      <w:tr>
        <w:trPr>
          <w:trHeight w:val="6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</w:t>
            </w:r>
          </w:p>
        </w:tc>
      </w:tr>
      <w:tr>
        <w:trPr>
          <w:trHeight w:val="28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1 927 422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1 927 422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1 927 422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804"/>
        <w:gridCol w:w="780"/>
        <w:gridCol w:w="7711"/>
        <w:gridCol w:w="2573"/>
      </w:tblGrid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П.Затраты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5 560 051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217 492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15 764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14 768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50 975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115 513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115 330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7 494</w:t>
            </w:r>
          </w:p>
        </w:tc>
      </w:tr>
      <w:tr>
        <w:trPr>
          <w:trHeight w:val="11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26 575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2 226 565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227 678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227 093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1 737 366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16 887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1 505 065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33 615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18 542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129 951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</w:p>
        </w:tc>
      </w:tr>
      <w:tr>
        <w:trPr>
          <w:trHeight w:val="8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261 521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261 521</w:t>
            </w:r>
          </w:p>
        </w:tc>
      </w:tr>
      <w:tr>
        <w:trPr>
          <w:trHeight w:val="2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224 114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218 973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37 846</w:t>
            </w:r>
          </w:p>
        </w:tc>
      </w:tr>
      <w:tr>
        <w:trPr>
          <w:trHeight w:val="11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куль-туры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22 907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7 989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21 862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94 990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</w:t>
            </w:r>
          </w:p>
        </w:tc>
      </w:tr>
      <w:tr>
        <w:trPr>
          <w:trHeight w:val="11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15 766</w:t>
            </w:r>
          </w:p>
        </w:tc>
      </w:tr>
      <w:tr>
        <w:trPr>
          <w:trHeight w:val="5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2 399 562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2 316 679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230 621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1 738 482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125 375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221 151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49 633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20 721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27 273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33 250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143 579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82 721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82 721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39 921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</w:t>
            </w:r>
          </w:p>
        </w:tc>
      </w:tr>
      <w:tr>
        <w:trPr>
          <w:trHeight w:val="9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27 204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20 937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</w:p>
        </w:tc>
      </w:tr>
      <w:tr>
        <w:trPr>
          <w:trHeight w:val="9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12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73 021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58 454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46 274</w:t>
            </w:r>
          </w:p>
        </w:tc>
      </w:tr>
      <w:tr>
        <w:trPr>
          <w:trHeight w:val="5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7 444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7 444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</w:t>
            </w:r>
          </w:p>
        </w:tc>
      </w:tr>
      <w:tr>
        <w:trPr>
          <w:trHeight w:val="9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6 104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13 119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13 119</w:t>
            </w:r>
          </w:p>
        </w:tc>
      </w:tr>
      <w:tr>
        <w:trPr>
          <w:trHeight w:val="15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11 998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129 366</w:t>
            </w:r>
          </w:p>
        </w:tc>
      </w:tr>
      <w:tr>
        <w:trPr>
          <w:trHeight w:val="6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129 366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43 407</w:t>
            </w:r>
          </w:p>
        </w:tc>
      </w:tr>
      <w:tr>
        <w:trPr>
          <w:trHeight w:val="3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31 797</w:t>
            </w:r>
          </w:p>
        </w:tc>
      </w:tr>
      <w:tr>
        <w:trPr>
          <w:trHeight w:val="9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54 162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38 363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11 906</w:t>
            </w:r>
          </w:p>
        </w:tc>
      </w:tr>
      <w:tr>
        <w:trPr>
          <w:trHeight w:val="6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18 650</w:t>
            </w:r>
          </w:p>
        </w:tc>
      </w:tr>
      <w:tr>
        <w:trPr>
          <w:trHeight w:val="8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17 127</w:t>
            </w:r>
          </w:p>
        </w:tc>
      </w:tr>
      <w:tr>
        <w:trPr>
          <w:trHeight w:val="3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</w:t>
            </w:r>
          </w:p>
        </w:tc>
      </w:tr>
      <w:tr>
        <w:trPr>
          <w:trHeight w:val="8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4 257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91 110</w:t>
            </w:r>
          </w:p>
        </w:tc>
      </w:tr>
      <w:tr>
        <w:trPr>
          <w:trHeight w:val="3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91 110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2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88 780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</w:p>
        </w:tc>
      </w:tr>
      <w:tr>
        <w:trPr>
          <w:trHeight w:val="9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</w:p>
        </w:tc>
      </w:tr>
      <w:tr>
        <w:trPr>
          <w:trHeight w:val="6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4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-25 545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(использование профицита)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25 545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39 059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95 099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95 099</w:t>
            </w:r>
          </w:p>
        </w:tc>
      </w:tr>
      <w:tr>
        <w:trPr>
          <w:trHeight w:val="5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</w:t>
            </w:r>
          </w:p>
        </w:tc>
      </w:tr>
      <w:tr>
        <w:trPr>
          <w:trHeight w:val="5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58730</w:t>
            </w:r>
          </w:p>
        </w:tc>
      </w:tr>
      <w:tr>
        <w:trPr>
          <w:trHeight w:val="2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