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e6c6" w14:textId="206e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09 декабря 2011 года N 38/341. Зарегистрировано Департаментом юстиции Мангистауской области 06 января 2012 года N 11-5-128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N 95-ІV, Законами Республики Казахстан от 23 января 2001 года N 148 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24 ноября 2011 года  N496-IV 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2012-2014 годы"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N 39/448 "Об областном бюджете на 2012-2014 годы" (зарегистрировано в Реестре государственной регистрации нормативных правовых актов за N 2116 от 23 декабря 2011 года)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5 417 296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- 3 419 788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- 8 100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1 973 528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5 344 593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108 414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110 880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- 2 466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активами- 46 900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- 46 900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82 611 тысяч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  82 611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- 72 810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остатков бюджетных средств - 0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Мангистауского района от 10.04.2012 </w:t>
      </w:r>
      <w:r>
        <w:rPr>
          <w:rFonts w:ascii="Times New Roman"/>
          <w:b w:val="false"/>
          <w:i w:val="false"/>
          <w:color w:val="000000"/>
          <w:sz w:val="28"/>
        </w:rPr>
        <w:t>N 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17.09.2012  </w:t>
      </w:r>
      <w:r>
        <w:rPr>
          <w:rFonts w:ascii="Times New Roman"/>
          <w:b w:val="false"/>
          <w:i w:val="false"/>
          <w:color w:val="000000"/>
          <w:sz w:val="28"/>
        </w:rPr>
        <w:t>N 6/52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10.12.2012  </w:t>
      </w:r>
      <w:r>
        <w:rPr>
          <w:rFonts w:ascii="Times New Roman"/>
          <w:b w:val="false"/>
          <w:i w:val="false"/>
          <w:color w:val="000000"/>
          <w:sz w:val="28"/>
        </w:rPr>
        <w:t>N 7/56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Устанавить на 2012 год нормативы распределения доходов в бюджет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необлагаемых у источника выплаты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облагаемых у источника выплаты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подоходный налог с физических лиц, осуществлющих деятелность по разовым талонам–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 и дополнением, внесенным решением маслихата Мангистауского района от 10.04.2012 </w:t>
      </w:r>
      <w:r>
        <w:rPr>
          <w:rFonts w:ascii="Times New Roman"/>
          <w:b w:val="false"/>
          <w:i w:val="false"/>
          <w:color w:val="000000"/>
          <w:sz w:val="28"/>
        </w:rPr>
        <w:t>N 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17.09.2012  </w:t>
      </w:r>
      <w:r>
        <w:rPr>
          <w:rFonts w:ascii="Times New Roman"/>
          <w:b w:val="false"/>
          <w:i w:val="false"/>
          <w:color w:val="000000"/>
          <w:sz w:val="28"/>
        </w:rPr>
        <w:t>N 6/52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из бюджета Мангистауского района на 2012 год в   сумме 59 433 тысяч тенге бюджетные изъятию в областной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из областного бюджета в районный бюджет 572  216 тысяч тенге в виде трансферта компенсацию потерь.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 и дополнением, внесенным решением маслихата Мангистауского района от 10.04.2012 </w:t>
      </w:r>
      <w:r>
        <w:rPr>
          <w:rFonts w:ascii="Times New Roman"/>
          <w:b w:val="false"/>
          <w:i w:val="false"/>
          <w:color w:val="000000"/>
          <w:sz w:val="28"/>
        </w:rPr>
        <w:t>N 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17.09.2012  </w:t>
      </w:r>
      <w:r>
        <w:rPr>
          <w:rFonts w:ascii="Times New Roman"/>
          <w:b w:val="false"/>
          <w:i w:val="false"/>
          <w:color w:val="000000"/>
          <w:sz w:val="28"/>
        </w:rPr>
        <w:t>N 6/52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10.12.2012  </w:t>
      </w:r>
      <w:r>
        <w:rPr>
          <w:rFonts w:ascii="Times New Roman"/>
          <w:b w:val="false"/>
          <w:i w:val="false"/>
          <w:color w:val="000000"/>
          <w:sz w:val="28"/>
        </w:rPr>
        <w:t>N 7/56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2012 год предусмотрены в следующем объеме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общеобразовательного заказа в дошкольных организациях образования 166 945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средного и общего средного образования 12 282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19 187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АОО "Назарбаев интеллектуальные школы" 116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обущающихся на дому 2 344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- сироты (детей - сирот), и ребенка (детей), оставшего без попечения родителей 3 883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мер государственной поддержки участникам Программы занятости 2020 - 2522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в рамках Программы занятости 2020 -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9 037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молодежной практике в рамках Программы занятости 2020 - 5 575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50 074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реализации мер социальной поддержки специалистов социальной  сферы сельских населенных пунктов 10 682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5 234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37 324 тысячи тенге – ремонт и благоустройство объектов в рамках развития сельских населенных пунктов по Программе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маслихата Мангистауского района от 10.04.2012 </w:t>
      </w:r>
      <w:r>
        <w:rPr>
          <w:rFonts w:ascii="Times New Roman"/>
          <w:b w:val="false"/>
          <w:i w:val="false"/>
          <w:color w:val="000000"/>
          <w:sz w:val="28"/>
        </w:rPr>
        <w:t>N 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17.09.2012  </w:t>
      </w:r>
      <w:r>
        <w:rPr>
          <w:rFonts w:ascii="Times New Roman"/>
          <w:b w:val="false"/>
          <w:i w:val="false"/>
          <w:color w:val="000000"/>
          <w:sz w:val="28"/>
        </w:rPr>
        <w:t>N 6/52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10.12.2012  </w:t>
      </w:r>
      <w:r>
        <w:rPr>
          <w:rFonts w:ascii="Times New Roman"/>
          <w:b w:val="false"/>
          <w:i w:val="false"/>
          <w:color w:val="000000"/>
          <w:sz w:val="28"/>
        </w:rPr>
        <w:t>N 7/56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2012 год предусмотрены в следующем объеме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водоснабжения  605 327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370 051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37 771 тысяча тенге - на строительство и (или) приобретение жилья государственного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Учесть, что в районном бюджете на 2012 год предусмотрены в следующем объеме целевые трансферты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44 958 тысяч тенге - на развитие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5-2. Учесть, что в районном бюджете на 2012 год предусмотрены в следующем объеме бюджетные кредиты из местного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35 291 тысяча тенге – на реализацию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5-3. Учесть, что в районном бюджете на 2012 год предусмотрены в следующем объеме 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10 000 тысяч тенге – на предоставление грантов акима области на обучение в высших учебных заведениях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 и дополнениями, внесенными решением маслихата Мангистауского района от 10.04.2012 </w:t>
      </w:r>
      <w:r>
        <w:rPr>
          <w:rFonts w:ascii="Times New Roman"/>
          <w:b w:val="false"/>
          <w:i w:val="false"/>
          <w:color w:val="000000"/>
          <w:sz w:val="28"/>
        </w:rPr>
        <w:t>N 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17.09.2012  </w:t>
      </w:r>
      <w:r>
        <w:rPr>
          <w:rFonts w:ascii="Times New Roman"/>
          <w:b w:val="false"/>
          <w:i w:val="false"/>
          <w:color w:val="000000"/>
          <w:sz w:val="28"/>
        </w:rPr>
        <w:t>N 6/52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2012 год предусмотрены в следующем объеме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77 664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изменением, внесенным решением маслихата Мангистауского района от 10.04.2012 </w:t>
      </w:r>
      <w:r>
        <w:rPr>
          <w:rFonts w:ascii="Times New Roman"/>
          <w:b w:val="false"/>
          <w:i w:val="false"/>
          <w:color w:val="000000"/>
          <w:sz w:val="28"/>
        </w:rPr>
        <w:t>N 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Предоставить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социальную помощь в честь праздничные и знаменательные даты: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на 9 мая участникам и инвалидам Великой Отечественной войны в размере 100 000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лицам, приравненным по льготам и гарантиям к инвалидам Великой Отечественной войны в размере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лицам, приравненным по льготам и гарантиям к участникам Великой Отечественной войны в размере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вдовам воинов, погибших (умерших, пропавших без вести) в Великой Отечественной войне, не вступившим в повторный брак в размере 40 000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участникам ликвидации последствий катастрофы на Чернобыльской АЭС в 1988-1989 годах и инвалидам при последствий катастрофы на Чернобылской АЭС в размере 20 000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проработавшим (прослужащим), имеющие в трудовой книжке записи о работе не менее 6-ти месяцев в период с 22 июня 1941 года по 9 мая 1945 года или решения специальной комиссии об установлении стажа или труженникам тыла, имеющие архивную справку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кроме приравненых к участникам Великой Отечественной войны (кроме вдовам ветеранов Великой Отечественной войны, не вступивщим в повторный брак)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дню пожилых (1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 по возрасту свыше 70-и лет в размере 2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дню инвалидов (ежегодно второго воскресенья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детям-инвалидам, получающим государственных социальных пособий и инвалидам всех категории - в размере 2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дню Конституции Республики Казахстан (30 августа):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детям, получающим государственных социальных пособий по потере кормильца - в размере 2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Мангистауского района от 17.09.2012  </w:t>
      </w:r>
      <w:r>
        <w:rPr>
          <w:rFonts w:ascii="Times New Roman"/>
          <w:b w:val="false"/>
          <w:i w:val="false"/>
          <w:color w:val="000000"/>
          <w:sz w:val="28"/>
        </w:rPr>
        <w:t>N 6/52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- решением маслихата Мангистауского района от 17.09.2012  </w:t>
      </w:r>
      <w:r>
        <w:rPr>
          <w:rFonts w:ascii="Times New Roman"/>
          <w:b w:val="false"/>
          <w:i w:val="false"/>
          <w:color w:val="000000"/>
          <w:sz w:val="28"/>
        </w:rPr>
        <w:t>N 6/52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Ежеквартальная выплата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 в размере 1,5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детям, получающим государственных социальных пособий по потере кормильца в размере 1,5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Выплатить ежемесячно: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детям-инвалидам, воспитивающимся и обущающимся на дому в размере 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 в размере 1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жилищное пособие семьям, превышающие доходы на душу одного члена семьи по установленному порядку используемой законодателством на покрытие коммунальных расходов в размере 1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Выплатить при возникновении острых бытовых нужд единовременная материальная помощь малообеспеченным и остронуждающим семьям по установленной порядке в пределах предусмотренных сумм.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Выплатить оплату обучения ежегодно, степендию ежемесячно студентам, относящим к социально – уязвивым слоям населения обучающие в высших учебных заведениях на основания гранта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Выплатить на единовременное возмещение коммунальных услуг и приобретение топлива работникам государственных организаций образования, медицинским и фармацевтическим работникам государственных организаций здравоохранения, работникам государственных организаций социального обеспечения, работника государственных организаций культуры и спорта, проживающим и работающим в сельских населенных пунктах, в размере 12 100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Установить повышенные оклады (тарифные ставки) на 25 процентов педагогическим работникам государственных организаций образования, медицинским и фармацевтическим работникам государственных организаций здравоохранения, работникам государственных организаций социального обеспечения, работника государственных организаций культуры и спорта,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8.Утвердить резерв акима района в сумме 15 471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изменением, внесенным решением маслихата Мангистауского района от 10.04.2012 </w:t>
      </w:r>
      <w:r>
        <w:rPr>
          <w:rFonts w:ascii="Times New Roman"/>
          <w:b w:val="false"/>
          <w:i w:val="false"/>
          <w:color w:val="000000"/>
          <w:sz w:val="28"/>
        </w:rPr>
        <w:t>N 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10.12.2012  </w:t>
      </w:r>
      <w:r>
        <w:rPr>
          <w:rFonts w:ascii="Times New Roman"/>
          <w:b w:val="false"/>
          <w:i w:val="false"/>
          <w:color w:val="000000"/>
          <w:sz w:val="28"/>
        </w:rPr>
        <w:t>N 7/56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9.Утвердить перечень бюджетных программ на 2012 год, не подлежащих секвестру в процессе исполнения районного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N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Н. Улыкпанов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Ж. Жапаков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"Мангистауский районный 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декабрь 2011 года</w:t>
      </w:r>
    </w:p>
    <w:bookmarkStart w:name="z2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38/341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в редакции решения маслихата Мангистауского района от 07.09.2011 </w:t>
      </w:r>
      <w:r>
        <w:rPr>
          <w:rFonts w:ascii="Times New Roman"/>
          <w:b w:val="false"/>
          <w:i w:val="false"/>
          <w:color w:val="ff0000"/>
          <w:sz w:val="28"/>
        </w:rPr>
        <w:t>N 36/322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17.09.2012 </w:t>
      </w:r>
      <w:r>
        <w:rPr>
          <w:rFonts w:ascii="Times New Roman"/>
          <w:b w:val="false"/>
          <w:i w:val="false"/>
          <w:color w:val="ff0000"/>
          <w:sz w:val="28"/>
        </w:rPr>
        <w:t>N 6/52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10.12.2012   </w:t>
      </w:r>
      <w:r>
        <w:rPr>
          <w:rFonts w:ascii="Times New Roman"/>
          <w:b w:val="false"/>
          <w:i w:val="false"/>
          <w:color w:val="ff0000"/>
          <w:sz w:val="28"/>
        </w:rPr>
        <w:t>N 7/56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03"/>
        <w:gridCol w:w="652"/>
        <w:gridCol w:w="8736"/>
        <w:gridCol w:w="2269"/>
      </w:tblGrid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5 417 296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3 419 788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220 032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220 032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176 940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176 940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2 993 018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2 954 704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11 732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26 083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26 741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20 640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 выданным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</w:t>
            </w:r>
          </w:p>
        </w:tc>
      </w:tr>
      <w:tr>
        <w:trPr>
          <w:trHeight w:val="9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расходов) Национального Банка Республики Казахстан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</w:t>
            </w:r>
          </w:p>
        </w:tc>
      </w:tr>
      <w:tr>
        <w:trPr>
          <w:trHeight w:val="14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1 973 528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1 973 528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1 973 528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544"/>
        <w:gridCol w:w="1160"/>
        <w:gridCol w:w="8233"/>
        <w:gridCol w:w="2266"/>
      </w:tblGrid>
      <w:tr>
        <w:trPr>
          <w:trHeight w:val="84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5 344 593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243 847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15 419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15 329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55 741</w:t>
            </w:r>
          </w:p>
        </w:tc>
      </w:tr>
      <w:tr>
        <w:trPr>
          <w:trHeight w:val="6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55 741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133 347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122 334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39 340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7 629</w:t>
            </w:r>
          </w:p>
        </w:tc>
      </w:tr>
      <w:tr>
        <w:trPr>
          <w:trHeight w:val="12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31 711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4 327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4 327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2 559 683</w:t>
            </w:r>
          </w:p>
        </w:tc>
      </w:tr>
      <w:tr>
        <w:trPr>
          <w:trHeight w:val="6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289 065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146 909</w:t>
            </w:r>
          </w:p>
        </w:tc>
      </w:tr>
      <w:tr>
        <w:trPr>
          <w:trHeight w:val="18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6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140 256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1 836 171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21 699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1 632 064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38 778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19 551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</w:t>
            </w:r>
          </w:p>
        </w:tc>
      </w:tr>
      <w:tr>
        <w:trPr>
          <w:trHeight w:val="8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12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</w:t>
            </w:r>
          </w:p>
        </w:tc>
      </w:tr>
      <w:tr>
        <w:trPr>
          <w:trHeight w:val="17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117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17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17 132</w:t>
            </w:r>
          </w:p>
        </w:tc>
      </w:tr>
      <w:tr>
        <w:trPr>
          <w:trHeight w:val="6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58 912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26 689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434 447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434 447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248 258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242 770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37 905</w:t>
            </w:r>
          </w:p>
        </w:tc>
      </w:tr>
      <w:tr>
        <w:trPr>
          <w:trHeight w:val="12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6 669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23 926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110 164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</w:t>
            </w:r>
          </w:p>
        </w:tc>
      </w:tr>
      <w:tr>
        <w:trPr>
          <w:trHeight w:val="11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</w:p>
        </w:tc>
      </w:tr>
      <w:tr>
        <w:trPr>
          <w:trHeight w:val="87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18 984</w:t>
            </w:r>
          </w:p>
        </w:tc>
      </w:tr>
      <w:tr>
        <w:trPr>
          <w:trHeight w:val="57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7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9 037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1 613 406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1 425 380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40 771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400 608</w:t>
            </w:r>
          </w:p>
        </w:tc>
      </w:tr>
      <w:tr>
        <w:trPr>
          <w:trHeight w:val="27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984 001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110 034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43 768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27 156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37 324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77 992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155 658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86 981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86 981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45 957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</w:p>
        </w:tc>
      </w:tr>
      <w:tr>
        <w:trPr>
          <w:trHeight w:val="8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32 075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10 319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22 520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</w:t>
            </w:r>
          </w:p>
        </w:tc>
      </w:tr>
      <w:tr>
        <w:trPr>
          <w:trHeight w:val="9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8 129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77 925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59 690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9 166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50 074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7 553</w:t>
            </w:r>
          </w:p>
        </w:tc>
      </w:tr>
      <w:tr>
        <w:trPr>
          <w:trHeight w:val="87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13 939</w:t>
            </w:r>
          </w:p>
        </w:tc>
      </w:tr>
      <w:tr>
        <w:trPr>
          <w:trHeight w:val="6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13 939</w:t>
            </w:r>
          </w:p>
        </w:tc>
      </w:tr>
      <w:tr>
        <w:trPr>
          <w:trHeight w:val="12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13 939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71 023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71 023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71 023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41 125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</w:t>
            </w:r>
          </w:p>
        </w:tc>
      </w:tr>
      <w:tr>
        <w:trPr>
          <w:trHeight w:val="6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9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11 766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15 471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15 471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315 396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315 396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255 963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59 433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III.Чистое бюджетное кредитование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108 414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110 880</w:t>
            </w:r>
          </w:p>
        </w:tc>
      </w:tr>
      <w:tr>
        <w:trPr>
          <w:trHeight w:val="87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110 880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110 880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110 880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46 900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46 900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46 900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46 900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46 900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-82 611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(использование профицита)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82 611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</w:t>
            </w:r>
          </w:p>
        </w:tc>
      </w:tr>
      <w:tr>
        <w:trPr>
          <w:trHeight w:val="27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</w:t>
            </w:r>
          </w:p>
        </w:tc>
      </w:tr>
      <w:tr>
        <w:trPr>
          <w:trHeight w:val="57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</w:p>
        </w:tc>
      </w:tr>
      <w:tr>
        <w:trPr>
          <w:trHeight w:val="6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9 488</w:t>
            </w:r>
          </w:p>
        </w:tc>
      </w:tr>
    </w:tbl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38/341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481"/>
        <w:gridCol w:w="629"/>
        <w:gridCol w:w="8255"/>
        <w:gridCol w:w="2606"/>
      </w:tblGrid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3 693 123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3 678 099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3 640 723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3 598 012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34 264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26 769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8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8 003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</w:t>
            </w:r>
          </w:p>
        </w:tc>
      </w:tr>
      <w:tr>
        <w:trPr>
          <w:trHeight w:val="12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</w:t>
            </w:r>
          </w:p>
        </w:tc>
      </w:tr>
      <w:tr>
        <w:trPr>
          <w:trHeight w:val="14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902"/>
        <w:gridCol w:w="839"/>
        <w:gridCol w:w="7783"/>
        <w:gridCol w:w="2618"/>
      </w:tblGrid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П.Затраты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3 693 123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187 819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14 305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14 305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49 208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49 208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98 776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98 776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25 530</w:t>
            </w:r>
          </w:p>
        </w:tc>
      </w:tr>
      <w:tr>
        <w:trPr>
          <w:trHeight w:val="11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25 530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4 309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4 309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4 309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1 916 331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158 268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158 268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1 758 063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22 312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1 663 985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35 491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14 053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20 920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248 576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242 667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45 816</w:t>
            </w:r>
          </w:p>
        </w:tc>
      </w:tr>
      <w:tr>
        <w:trPr>
          <w:trHeight w:val="12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куль-туры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31 218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26 232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99 761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4 217</w:t>
            </w:r>
          </w:p>
        </w:tc>
      </w:tr>
      <w:tr>
        <w:trPr>
          <w:trHeight w:val="12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17 294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538 744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481 712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481 712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57 032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23 723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31 225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153 485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85 023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85 023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46 681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</w:p>
        </w:tc>
      </w:tr>
      <w:tr>
        <w:trPr>
          <w:trHeight w:val="8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32 750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10 333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21 781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</w:tr>
      <w:tr>
        <w:trPr>
          <w:trHeight w:val="9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7 657</w:t>
            </w:r>
          </w:p>
        </w:tc>
      </w:tr>
      <w:tr>
        <w:trPr>
          <w:trHeight w:val="8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16 604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9 111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9 111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13 936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13 936</w:t>
            </w:r>
          </w:p>
        </w:tc>
      </w:tr>
      <w:tr>
        <w:trPr>
          <w:trHeight w:val="15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13 936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36 404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36 404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36 404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19 772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9 128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9 128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10 644</w:t>
            </w:r>
          </w:p>
        </w:tc>
      </w:tr>
      <w:tr>
        <w:trPr>
          <w:trHeight w:val="8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10 644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557 143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557 143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557 143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III.Чистое бюджетное кредитование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(использование профицита)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декаября 2011 года N 38/341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481"/>
        <w:gridCol w:w="629"/>
        <w:gridCol w:w="8276"/>
        <w:gridCol w:w="2585"/>
      </w:tblGrid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4 407 111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4 388 220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4 340 639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4 286 267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36 877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43 619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34 077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9 954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12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5 093</w:t>
            </w:r>
          </w:p>
        </w:tc>
      </w:tr>
      <w:tr>
        <w:trPr>
          <w:trHeight w:val="14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8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8 046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856"/>
        <w:gridCol w:w="856"/>
        <w:gridCol w:w="7891"/>
        <w:gridCol w:w="2542"/>
      </w:tblGrid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П.Затраты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4 407 111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195 461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14 702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14 702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51 128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51 128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103 251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103 251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26 380</w:t>
            </w:r>
          </w:p>
        </w:tc>
      </w:tr>
      <w:tr>
        <w:trPr>
          <w:trHeight w:val="11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2 279 872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242 059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242 059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1 837 813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23 093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1 740 776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14 536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264 579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5 945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5 945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258 634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49 022</w:t>
            </w:r>
          </w:p>
        </w:tc>
      </w:tr>
      <w:tr>
        <w:trPr>
          <w:trHeight w:val="11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куль-туры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33 404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28 068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106 744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2 954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4 513</w:t>
            </w:r>
          </w:p>
        </w:tc>
      </w:tr>
      <w:tr>
        <w:trPr>
          <w:trHeight w:val="11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17 689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402 883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341 858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241 858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61 025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25 384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33 411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258 501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187 419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187 419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48 058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33 457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23 024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15 113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</w:p>
        </w:tc>
      </w:tr>
      <w:tr>
        <w:trPr>
          <w:trHeight w:val="9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17 189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9 463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9 463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7 726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7 726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14 286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14 286</w:t>
            </w:r>
          </w:p>
        </w:tc>
      </w:tr>
      <w:tr>
        <w:trPr>
          <w:trHeight w:val="15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38 953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38 953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38 953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41 037</w:t>
            </w:r>
          </w:p>
        </w:tc>
      </w:tr>
      <w:tr>
        <w:trPr>
          <w:trHeight w:val="9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41 037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880 286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880 286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880 286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III.Чистое бюджетное кредитование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(использование профицита)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38/341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программ, не подлежащих секвестру в процессе исполнения бюджета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832"/>
        <w:gridCol w:w="895"/>
        <w:gridCol w:w="10931"/>
      </w:tblGrid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10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