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8444" w14:textId="5a98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по Тупкараганскому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Тупкарганского района от 01 марта 2011 года № 38. Зарегистрировано Департаментом юстиции Мангистауской области 02 марта 2011 года № 11-6-131.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в редакции постановления акимата Тупкараганского района Мангистауской области от 23.09.2022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№ 2464 от 28 сентября 1995 года и письмом № 04 от 22 февраля 2011 года Тупкараганской районной избирательной комиссии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места для размещения агитационных печатных материалов для всех кандидатов по Тупкараганскому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Тупкараганского района Мангистауской области от 31.05.2019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города, села, сельского округа в порядке предусмотренным действующим законодательством организовать оснащение мест определенных для размещения агитационных печатных материалов стендами, щитами, тумбами.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акимата Тупкараганского района Мангистауской области от 23.02.2015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Д.О.Меңдіханова.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после государственной регистрации в департаменте юстиции Мангистауской области и вводится в действие после первого официального опубликования в средствах массовой информации.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С.У.Трумов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Тупкараганской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Қуанбай Амалбек Жолжанұлы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 марта 2011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Тупкараганского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2011 года № 38</w:t>
            </w:r>
          </w:p>
        </w:tc>
      </w:tr>
    </w:tbl>
    <w:bookmarkStart w:name="z1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по Тупкараганскому району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Тупкараганского района Мангистауской области от 23.09.2022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с изменением, внесенным постановлением акимата Тупкараганского района Мангистауской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Форт-Шевченко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отделения Тупкараганского районного филиала некоммерческого акционерного общества "Государственная корпорация "Правительства для граждан" по Мангистауской области, улица Н.Онгалбайулы, участок № 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Форт-Шевченко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отделения Тупкараганского района Мангистауского областного филиала №239900 акционерного общества "Народный Банк Казахстана"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Форт-Шевченко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городской железнодорожной кассы, старая автостанция, улица М.Абдыкаликова, №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Форт-Шевченко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магазина "Нұрай", улица М.Абдыкаликова, № 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Форт-Шевченко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 стороны автодороги в 500 метрах справа от дома №131/1 улица М.Абдыкаликова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Форт-Шевченко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дома № 41, по улице Астана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Баутино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здания государственного коммунального казенного предприятия "Тупкараганский гуманитарно-профессиональный колледж" Управления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Баутино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№ 50, по улице З.Дубского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Баутино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отделения акционерного общества "Национальная компания "Актауский морской торговый порт"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Баутино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государственного коммунального казенного предприятия на праве оперативного управления "Ясли сад "Акбота" отдела образования по Тупкараганскому району упарвления образования Мангистауской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Баутино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левой стороны здания гостиницы "Достык", № 18 улица Мунайшы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Аташ села Баутино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сельской библиотеки коммунального государственного учреждение "Тупкараганская районная централизованная библиотечная система" Тупкараганского районного отдел внутренней политики, культуры, развития языков и спорта" № 27, улица А.Жангелдина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Аташ села Баутино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двух этажного жилого дома № 1, улица А. Жангельдина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Акшукур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сельского отделения почтовой связи Мангистауского областного филиала акционерного общества "Казпочта", улица Б. Кожашева, № 11/2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Акшукур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государственного коммунального казенного предприятия "Ақшұқыр мәдениет үйі" аппарата акима села Акшукур", улица Б.Кожашева, № 5/1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Акшукур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двухэтажного магазина "Малика"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Акшукур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коммунального предприятия "Коммуналдық қызмет" при акимате Тупкараганского района на праве хозяйственного ведения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Акшукур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возле здания № 5, улица Уштерек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Таушык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левой стороны здания сельского отделения почтовой связи Мангистауского областного филиала акционерного общества "Казпочта"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Таушык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коммунального казенного предприятия "Таушық мәдениет үйі" аппарата акима села Таушык, улица К. Жубайулы, № 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Таушык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государственного учреждения "Аппарат акима села Таушык", № 6, улица Х.Елмуханбетова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Сайын Шапагатова, село Сайын Шапагатова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государственного учреждения "Аппарат акима сельского округа Сайын Шапагатова", улица Макаш Елубаева, 133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bookmarkEnd w:id="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Сайын Шапагатова, село Сайын Шапагатова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врачебной амбулатории Сайын Шапагатова государственного коммунального предприятия на праве хозяйственного ведения "Тупкараганская центральная районная больница" Управления здравоохранения Мангистауской области 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bookmarkEnd w:id="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Сайын Шапагатова, село Сайын Шапагатова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"Школа-лицей № 1 имени Губойдоллы Айдарова" отдела образования по Тупкараганскому району управления образования Мангистауской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bookmarkEnd w:id="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Кызылозен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№ 2, улица С. Сисенбаев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bookmarkEnd w:id="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Кызылозен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№ 29 улица И. Нысанбаев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