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5ec0" w14:textId="db65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по сельскому округу Сайын Шапагатов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Сайын Шапагатов Мангистауской области Тупкараганского района от 30 июня 2011 года № 43. Зарегистрировано Управлением юстиции Тупкараганского района Департамента юстиции Мангистауской области 18 июля 2011 года № 11-6-136.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акима сельского округа Сайын Шапагатов Тупкараганского района Мангистауской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статии 14 Закона Республики Казахстан от 8 декабря 1993 года № 2573/XІІ "Об административно - территориальном устройстве" с учетом мнения населения соответствующей территории аким села Сайын Шапагатова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Улице сельского округа Сайын Шапагатов присвоить имя Карайшыкова Бердихана – (1 - 2, 3 - 4, 5 - 6, 7 - 8, 9 - 10, 11 - 12, 13 - 14, 15 - 16, 17 - 18, 19 - 20, 21 - 22, 23 - 24, 25 - 26, 27 - 28, 29 - 30, 31 - 32, 33 - 34, 35 - 36, 37 - 38, 39 - 40, 41 - 42, 43 - 44, 45 - 46, 47 - 48 земельные участки сельского округа Сайын Шапагатов).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акима сельского округа Сайын Шапагатов Тупкараганского района Мангистауской области от 17 04 2018 № 117(вводится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исполнения решении поручить главному специалисту А.Утебалиеву.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Дуйшов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