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06c0" w14:textId="1300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2010 года № 33/198 "О районном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Тупкараганского района Мангистауской области от 29 июля 2011 года № 38/223. Зарегистрировано Департаментом юстиции Мангистауской области 12 августа 2011 года № 11-6-137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№ 1350 «О реализации Закона Республики Казахстан «О республиканском бюджете на 2011 - 2013 годы» и решением Мангистауского областного маслихата от 26 июля 2011 года № 35/403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2010 года № 29/331 «Об областном бюджете на 2011-2013 годы» (зарегистрировано в Реестре государственной регистрации нормативных правовых актов за № 2102 от 05 августа 2011 года),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2010 года № 33/198 «О районном бюджете на 2011 - 2013 годы» (зарегистрировано в Реестре государственной регистрации нормативных правовых актов за № 11-6-128 от 13 января 2011 года, опубликовано в газете «Аккетик арайы» от 21 января 2011 года № 05-06 (433 - 434) 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районный бюджет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- 4 752 330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- 3 336 842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- 13 877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- 109 752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- 1 291 859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- 5 362 262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- 81 139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- 81 139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- 691 071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691 071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«10,3» заменить цифрами «22,2»;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«10,3» заменить цифрами «25,0».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А.Шарипов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А.Досанова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«Тупкараганский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С.Кани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июля 2011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Тупкараганского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2011 года № 38/223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8"/>
        <w:gridCol w:w="1288"/>
        <w:gridCol w:w="1160"/>
        <w:gridCol w:w="6364"/>
        <w:gridCol w:w="2500"/>
      </w:tblGrid>
      <w:tr>
        <w:trPr>
          <w:trHeight w:val="5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4752330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3336842</w:t>
            </w:r>
          </w:p>
        </w:tc>
      </w:tr>
      <w:tr>
        <w:trPr>
          <w:trHeight w:val="24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110579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110579</w:t>
            </w:r>
          </w:p>
        </w:tc>
      </w:tr>
      <w:tr>
        <w:trPr>
          <w:trHeight w:val="2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137004</w:t>
            </w:r>
          </w:p>
        </w:tc>
      </w:tr>
      <w:tr>
        <w:trPr>
          <w:trHeight w:val="24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137004</w:t>
            </w:r>
          </w:p>
        </w:tc>
      </w:tr>
      <w:tr>
        <w:trPr>
          <w:trHeight w:val="2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2977801</w:t>
            </w:r>
          </w:p>
        </w:tc>
      </w:tr>
      <w:tr>
        <w:trPr>
          <w:trHeight w:val="24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2892390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68471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16737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107907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98980</w:t>
            </w:r>
          </w:p>
        </w:tc>
      </w:tr>
      <w:tr>
        <w:trPr>
          <w:trHeight w:val="49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00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13877</w:t>
            </w:r>
          </w:p>
        </w:tc>
      </w:tr>
      <w:tr>
        <w:trPr>
          <w:trHeight w:val="24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54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</w:tr>
      <w:tr>
        <w:trPr>
          <w:trHeight w:val="5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7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3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</w:tr>
      <w:tr>
        <w:trPr>
          <w:trHeight w:val="15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</w:tr>
      <w:tr>
        <w:trPr>
          <w:trHeight w:val="24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24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109752</w:t>
            </w:r>
          </w:p>
        </w:tc>
      </w:tr>
      <w:tr>
        <w:trPr>
          <w:trHeight w:val="5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88793</w:t>
            </w:r>
          </w:p>
        </w:tc>
      </w:tr>
      <w:tr>
        <w:trPr>
          <w:trHeight w:val="79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88793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20959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20959</w:t>
            </w:r>
          </w:p>
        </w:tc>
      </w:tr>
      <w:tr>
        <w:trPr>
          <w:trHeight w:val="30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1291859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1291859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1291859</w:t>
            </w:r>
          </w:p>
        </w:tc>
      </w:tr>
      <w:tr>
        <w:trPr>
          <w:trHeight w:val="3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наль-ная груп-па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стра-тор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прог-рамм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5362262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133658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</w:t>
            </w:r>
          </w:p>
        </w:tc>
      </w:tr>
      <w:tr>
        <w:trPr>
          <w:trHeight w:val="54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44196</w:t>
            </w:r>
          </w:p>
        </w:tc>
      </w:tr>
      <w:tr>
        <w:trPr>
          <w:trHeight w:val="49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37818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24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Акшукур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4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поселка, аула (села), аульного (сельского) округа Баутино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Кызылозен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Таушык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</w:t>
            </w:r>
          </w:p>
        </w:tc>
      </w:tr>
      <w:tr>
        <w:trPr>
          <w:trHeight w:val="3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Шапагатова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С. Шапагатова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23492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127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1475759</w:t>
            </w:r>
          </w:p>
        </w:tc>
      </w:tr>
      <w:tr>
        <w:trPr>
          <w:trHeight w:val="5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56767</w:t>
            </w:r>
          </w:p>
        </w:tc>
      </w:tr>
      <w:tr>
        <w:trPr>
          <w:trHeight w:val="24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56523</w:t>
            </w:r>
          </w:p>
        </w:tc>
      </w:tr>
      <w:tr>
        <w:trPr>
          <w:trHeight w:val="78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36309</w:t>
            </w:r>
          </w:p>
        </w:tc>
      </w:tr>
      <w:tr>
        <w:trPr>
          <w:trHeight w:val="24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36274</w:t>
            </w:r>
          </w:p>
        </w:tc>
      </w:tr>
      <w:tr>
        <w:trPr>
          <w:trHeight w:val="87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29799</w:t>
            </w:r>
          </w:p>
        </w:tc>
      </w:tr>
      <w:tr>
        <w:trPr>
          <w:trHeight w:val="2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29675</w:t>
            </w:r>
          </w:p>
        </w:tc>
      </w:tr>
      <w:tr>
        <w:trPr>
          <w:trHeight w:val="7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7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100897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100897</w:t>
            </w:r>
          </w:p>
        </w:tc>
      </w:tr>
      <w:tr>
        <w:trPr>
          <w:trHeight w:val="49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Шапагатова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979688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759522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171927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20726</w:t>
            </w:r>
          </w:p>
        </w:tc>
      </w:tr>
      <w:tr>
        <w:trPr>
          <w:trHeight w:val="5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</w:p>
        </w:tc>
      </w:tr>
      <w:tr>
        <w:trPr>
          <w:trHeight w:val="8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5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</w:p>
        </w:tc>
      </w:tr>
      <w:tr>
        <w:trPr>
          <w:trHeight w:val="8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267099</w:t>
            </w:r>
          </w:p>
        </w:tc>
      </w:tr>
      <w:tr>
        <w:trPr>
          <w:trHeight w:val="31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267099</w:t>
            </w:r>
          </w:p>
        </w:tc>
      </w:tr>
      <w:tr>
        <w:trPr>
          <w:trHeight w:val="28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99172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57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Шапагатова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60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31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76826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</w:t>
            </w:r>
          </w:p>
        </w:tc>
      </w:tr>
      <w:tr>
        <w:trPr>
          <w:trHeight w:val="105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28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</w:p>
        </w:tc>
      </w:tr>
      <w:tr>
        <w:trPr>
          <w:trHeight w:val="7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35139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</w:t>
            </w:r>
          </w:p>
        </w:tc>
      </w:tr>
      <w:tr>
        <w:trPr>
          <w:trHeight w:val="127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5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15672</w:t>
            </w:r>
          </w:p>
        </w:tc>
      </w:tr>
      <w:tr>
        <w:trPr>
          <w:trHeight w:val="84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14415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1443833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1327231</w:t>
            </w:r>
          </w:p>
        </w:tc>
      </w:tr>
      <w:tr>
        <w:trPr>
          <w:trHeight w:val="57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202450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273894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</w:t>
            </w:r>
          </w:p>
        </w:tc>
      </w:tr>
      <w:tr>
        <w:trPr>
          <w:trHeight w:val="28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618894</w:t>
            </w:r>
          </w:p>
        </w:tc>
      </w:tr>
      <w:tr>
        <w:trPr>
          <w:trHeight w:val="73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196193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 Шапагатова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5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58266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26300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22670</w:t>
            </w:r>
          </w:p>
        </w:tc>
      </w:tr>
      <w:tr>
        <w:trPr>
          <w:trHeight w:val="3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30146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30146</w:t>
            </w:r>
          </w:p>
        </w:tc>
      </w:tr>
      <w:tr>
        <w:trPr>
          <w:trHeight w:val="28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99999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аула (села), аульного (сельского) округа Кызылозен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5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5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32810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27407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</w:p>
        </w:tc>
      </w:tr>
      <w:tr>
        <w:trPr>
          <w:trHeight w:val="7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17739</w:t>
            </w:r>
          </w:p>
        </w:tc>
      </w:tr>
      <w:tr>
        <w:trPr>
          <w:trHeight w:val="24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17739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78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</w:t>
            </w:r>
          </w:p>
        </w:tc>
      </w:tr>
      <w:tr>
        <w:trPr>
          <w:trHeight w:val="7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3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434149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</w:tr>
      <w:tr>
        <w:trPr>
          <w:trHeight w:val="7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49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398788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398788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</w:t>
            </w:r>
          </w:p>
        </w:tc>
      </w:tr>
      <w:tr>
        <w:trPr>
          <w:trHeight w:val="7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</w:t>
            </w:r>
          </w:p>
        </w:tc>
      </w:tr>
      <w:tr>
        <w:trPr>
          <w:trHeight w:val="130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78149</w:t>
            </w:r>
          </w:p>
        </w:tc>
      </w:tr>
      <w:tr>
        <w:trPr>
          <w:trHeight w:val="79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78149</w:t>
            </w:r>
          </w:p>
        </w:tc>
      </w:tr>
      <w:tr>
        <w:trPr>
          <w:trHeight w:val="27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16249</w:t>
            </w:r>
          </w:p>
        </w:tc>
      </w:tr>
      <w:tr>
        <w:trPr>
          <w:trHeight w:val="102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32989</w:t>
            </w:r>
          </w:p>
        </w:tc>
      </w:tr>
      <w:tr>
        <w:trPr>
          <w:trHeight w:val="5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</w:t>
            </w:r>
          </w:p>
        </w:tc>
      </w:tr>
      <w:tr>
        <w:trPr>
          <w:trHeight w:val="7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7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12973</w:t>
            </w:r>
          </w:p>
        </w:tc>
      </w:tr>
      <w:tr>
        <w:trPr>
          <w:trHeight w:val="75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2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49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1549359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1549359</w:t>
            </w:r>
          </w:p>
        </w:tc>
      </w:tr>
      <w:tr>
        <w:trPr>
          <w:trHeight w:val="49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1547218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81139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81139</w:t>
            </w:r>
          </w:p>
        </w:tc>
      </w:tr>
      <w:tr>
        <w:trPr>
          <w:trHeight w:val="76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81139</w:t>
            </w:r>
          </w:p>
        </w:tc>
      </w:tr>
      <w:tr>
        <w:trPr>
          <w:trHeight w:val="5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81139</w:t>
            </w:r>
          </w:p>
        </w:tc>
      </w:tr>
      <w:tr>
        <w:trPr>
          <w:trHeight w:val="75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81139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-691071</w:t>
            </w:r>
          </w:p>
        </w:tc>
      </w:tr>
      <w:tr>
        <w:trPr>
          <w:trHeight w:val="51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