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c78d" w14:textId="18ec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"Молодежной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19 июня 2011 года № 193. Зарегистрировано Департаментом юстиции Мангистауской области 19 августа 2011 года № 11-6-138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от 23 января 2001 года № 149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безработным молодежам «Молодежную практику» на 2011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утвердить перечень предприятий, организаций и учреждений организующих «Молодежную практику».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Тупкараганскому районному отделу экономики и финансов (С.К. Кани) обеспечить финансирование в 2011 году за счет выделенных средств из местного и республиканского бюджета по «Дорожной карте».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Тупкараганского района от 27.04.2011 года № 77 «Об организации Молодежной практики».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Т.А. Алтынгалиеву.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С.У. 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Жарылгапова Оразкул Бекиевна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Кани Сара Кулмырзакызы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июля 2011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2011 г. № 193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и перечень предприятий, организаций и учреждений предоставляющие и организующие «Молодежную практику» на 2011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942"/>
        <w:gridCol w:w="2483"/>
        <w:gridCol w:w="1710"/>
        <w:gridCol w:w="2118"/>
        <w:gridCol w:w="1840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предприятий, организаций и учреждений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обьем работы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оплпты труда на одного человека(тенге) 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ник финан-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сирова-ния
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«Тупкараганский отдел архитектуры, градостроительства и строительства»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«Тупкараганский районный отдел образования»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«Тупкараганская центральная районная больница»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имени Жалау Мынбаева»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«Шахтинское средняя школа»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имени З.Баймырзаева»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имени Абдыхалыкова»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«Айгул»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«Айголек»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«Акбота»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дочернее предприятие «Тупкараган»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«Сага Аташ»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«ТенизСервис»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«Судоремонтный завод Мангистауской области»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«Маерск Ойл Казахстан Гмбх» Филиал компании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договору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