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fb80" w14:textId="840f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20 декабря 2010 года № 33/198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12 сентября 2011 года № 40/237. Зарегистрировано Департаментом юстиции Мангистауской области 27 сентября 2011 года № 11-6-139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«О реализации Закона Республики Казахстан «О республиканском бюджете на 2011 - 2013 годы» и решением Мангистауского областного маслихата от 31 августа 2011 года № 36/410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29/331 «Об областном бюджете на 2011-2013 годы» (зарегистрировано в Реестре государственной регистрации нормативных правовых актов за № 2107 от 15 сентября 2011 года),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2010 года № 33/198 «О районном бюджете на 2011 - 2013 годы» (зарегистрировано в Реестре государственной регистрации нормативных правовых актов за № 11-6-128 от 13 января 2011 года, опубликовано в газете «Аккетик арайы» от 21 января 2011 года № 05 - 06 (433 - 434) ) следующие изменений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4 762 160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3 336 842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13 877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109 752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- 1 301 689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5 372 092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81 139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- 81 139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- 691 071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691 071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3 - 4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3 - 4. Учесть, что в районном бюджете на 2011 год предусмотрены целевые текущие трансферты из областного бюджета распределение и (или) порядок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выплаты социальной помощи обучающимся в государственных высших учебных заведениях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 Койшыбаев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 А. Досанова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А.Ермекова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сентября 2011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Тупкараганского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40/237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8"/>
        <w:gridCol w:w="1083"/>
        <w:gridCol w:w="1147"/>
        <w:gridCol w:w="6279"/>
        <w:gridCol w:w="2303"/>
      </w:tblGrid>
      <w:tr>
        <w:trPr>
          <w:trHeight w:val="76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4762160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3336842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110579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110579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137004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137004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2977801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2892390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68471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107907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98980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6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127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109752</w:t>
            </w: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88793</w:t>
            </w:r>
          </w:p>
        </w:tc>
      </w:tr>
      <w:tr>
        <w:trPr>
          <w:trHeight w:val="51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88793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1301689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1301689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1291859</w:t>
            </w:r>
          </w:p>
        </w:tc>
      </w:tr>
      <w:tr>
        <w:trPr>
          <w:trHeight w:val="25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543"/>
        <w:gridCol w:w="1394"/>
        <w:gridCol w:w="5854"/>
        <w:gridCol w:w="2436"/>
      </w:tblGrid>
      <w:tr>
        <w:trPr>
          <w:trHeight w:val="12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 бюджет-ных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5372092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133958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44196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37818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Ақшұкыр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Ақшұкыр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аула (села), аульного (сельского) округа Баутино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аула (села), аульного (сельского) округа Баутино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Қызылөзен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Кызылузен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Таушық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Шапағатова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Шапағатова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10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1475959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Ақшұкыр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56523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аула (села), аульного (сельского) округа Баутино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36274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29675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100897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100897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Шапағатова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аула (села), аульного (сельского) округа Баутино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979688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759522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171927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7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5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267099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267099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109002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Ақшұқыр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Шапағатова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Қызылөзен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86406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</w:t>
            </w:r>
          </w:p>
        </w:tc>
      </w:tr>
      <w:tr>
        <w:trPr>
          <w:trHeight w:val="7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44969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10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1443333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1327231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273894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618894</w:t>
            </w:r>
          </w:p>
        </w:tc>
      </w:tr>
      <w:tr>
        <w:trPr>
          <w:trHeight w:val="10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 региональной занятости и переподготовки кадров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196193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Ақшұқыр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Шапағатова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58266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Ақшұқыр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Қызылөзен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27407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7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7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434149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398788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398788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</w:tr>
      <w:tr>
        <w:trPr>
          <w:trHeight w:val="10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78149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16249</w:t>
            </w:r>
          </w:p>
        </w:tc>
      </w:tr>
      <w:tr>
        <w:trPr>
          <w:trHeight w:val="12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</w:t>
            </w:r>
          </w:p>
        </w:tc>
      </w:tr>
      <w:tr>
        <w:trPr>
          <w:trHeight w:val="7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1549359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1549359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1547218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</w:p>
        </w:tc>
      </w:tr>
      <w:tr>
        <w:trPr>
          <w:trHeight w:val="7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-691071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