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1fe6c" w14:textId="8c1f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2010 года № 33/198 "О районном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08 декабря 2011 года № 42/249. Зарегистрировано Департаментом юстиции Мангистауской области 15 декабря 2011 года № 11-6-143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2010 года №1350 «О реализации Закона Республики Казахстан «О республиканском бюджете на 2011 - 2013 годы » и 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6 декабря 2011 года № 39/449 «О внесении изменений в решение областного маслихата от 13 декабря 2010 года № 29/331 «Об областном бюджете на 2011 - 2013 годы» (зарегистрировано в Реестре государственной регистрации нормативных правовых актов за № 2114 от 9 декабря 2011 года),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2010 года № 33/198 «О районном бюджете на 2011 - 2013 годы» (зарегистрировано в Реестре государственной регистрации нормативных правовых актов за № 11-6-128 от 13 января 2011 года, опубликовано в газете «Ақкетік арайы» от 21 января 2011 года № 05 - 06 (433 - 434) 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Утвердить районный бюджет на 2011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4 984 592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3 261 951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6 819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105 903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- 1 609 919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5 594 524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43 833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- 43 833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- 653 765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653 765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«5,9» заменить цифрами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«6,0» заменить цифрами «0».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6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Г. Шалабаева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А. Досанова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«Тупкараганский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декабря 2011 года.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Тупкараганского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42/249 от 08 декабря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1102"/>
        <w:gridCol w:w="1081"/>
        <w:gridCol w:w="6610"/>
        <w:gridCol w:w="2662"/>
      </w:tblGrid>
      <w:tr>
        <w:trPr>
          <w:trHeight w:val="52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Кате-гория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25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4984592</w:t>
            </w:r>
          </w:p>
        </w:tc>
      </w:tr>
      <w:tr>
        <w:trPr>
          <w:trHeight w:val="25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3261951</w:t>
            </w:r>
          </w:p>
        </w:tc>
      </w:tr>
      <w:tr>
        <w:trPr>
          <w:trHeight w:val="25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3149742</w:t>
            </w:r>
          </w:p>
        </w:tc>
      </w:tr>
      <w:tr>
        <w:trPr>
          <w:trHeight w:val="25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3075425</w:t>
            </w:r>
          </w:p>
        </w:tc>
      </w:tr>
      <w:tr>
        <w:trPr>
          <w:trHeight w:val="25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50755</w:t>
            </w:r>
          </w:p>
        </w:tc>
      </w:tr>
      <w:tr>
        <w:trPr>
          <w:trHeight w:val="25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23372</w:t>
            </w:r>
          </w:p>
        </w:tc>
      </w:tr>
      <w:tr>
        <w:trPr>
          <w:trHeight w:val="25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25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107199</w:t>
            </w:r>
          </w:p>
        </w:tc>
      </w:tr>
      <w:tr>
        <w:trPr>
          <w:trHeight w:val="25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25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99394</w:t>
            </w:r>
          </w:p>
        </w:tc>
      </w:tr>
      <w:tr>
        <w:trPr>
          <w:trHeight w:val="30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</w:p>
        </w:tc>
      </w:tr>
      <w:tr>
        <w:trPr>
          <w:trHeight w:val="25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</w:tr>
      <w:tr>
        <w:trPr>
          <w:trHeight w:val="25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</w:tr>
      <w:tr>
        <w:trPr>
          <w:trHeight w:val="25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</w:t>
            </w:r>
          </w:p>
        </w:tc>
      </w:tr>
      <w:tr>
        <w:trPr>
          <w:trHeight w:val="25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</w:p>
        </w:tc>
      </w:tr>
      <w:tr>
        <w:trPr>
          <w:trHeight w:val="25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52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</w:p>
        </w:tc>
      </w:tr>
      <w:tr>
        <w:trPr>
          <w:trHeight w:val="51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0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06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</w:tr>
      <w:tr>
        <w:trPr>
          <w:trHeight w:val="127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</w:t>
            </w:r>
          </w:p>
        </w:tc>
      </w:tr>
      <w:tr>
        <w:trPr>
          <w:trHeight w:val="25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25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25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105903</w:t>
            </w:r>
          </w:p>
        </w:tc>
      </w:tr>
      <w:tr>
        <w:trPr>
          <w:trHeight w:val="51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78793</w:t>
            </w:r>
          </w:p>
        </w:tc>
      </w:tr>
      <w:tr>
        <w:trPr>
          <w:trHeight w:val="54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78793</w:t>
            </w:r>
          </w:p>
        </w:tc>
      </w:tr>
      <w:tr>
        <w:trPr>
          <w:trHeight w:val="25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27110</w:t>
            </w:r>
          </w:p>
        </w:tc>
      </w:tr>
      <w:tr>
        <w:trPr>
          <w:trHeight w:val="25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27110</w:t>
            </w:r>
          </w:p>
        </w:tc>
      </w:tr>
      <w:tr>
        <w:trPr>
          <w:trHeight w:val="25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1609919</w:t>
            </w:r>
          </w:p>
        </w:tc>
      </w:tr>
      <w:tr>
        <w:trPr>
          <w:trHeight w:val="30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1609919</w:t>
            </w:r>
          </w:p>
        </w:tc>
      </w:tr>
      <w:tr>
        <w:trPr>
          <w:trHeight w:val="27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593"/>
        <w:gridCol w:w="1102"/>
        <w:gridCol w:w="6013"/>
        <w:gridCol w:w="2683"/>
      </w:tblGrid>
      <w:tr>
        <w:trPr>
          <w:trHeight w:val="14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наль-ная груп-па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Админи-стратор бюджет-ных 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5594524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134262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15181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44545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38218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</w:t>
            </w:r>
          </w:p>
        </w:tc>
      </w:tr>
      <w:tr>
        <w:trPr>
          <w:trHeight w:val="30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Акшукур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поселка, аула (села), аульного (сельского) округа Баутино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поселка, аула (села), аульного (сельского) округа Баутино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Кызылозен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Кызылозен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Таушык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С.Шапагатова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аула (села), аульного (сельского) округа С.Шапагатова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23492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102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21118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1520022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65021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64777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поселка, аула (села), аульного (сельского) округа Баутино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36309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36274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28974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109047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109047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С.Шапагатова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поселка, аула (села), аульного (сельского) округа Баутино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987678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766302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173137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54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20692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</w:t>
            </w:r>
          </w:p>
        </w:tc>
      </w:tr>
      <w:tr>
        <w:trPr>
          <w:trHeight w:val="76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287099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287099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109002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С.Шапагатова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поселка, аула (села), аульного (сельского) округа Баутино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Кызылозен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28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86736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</w:t>
            </w:r>
          </w:p>
        </w:tc>
      </w:tr>
      <w:tr>
        <w:trPr>
          <w:trHeight w:val="82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45504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</w:p>
        </w:tc>
      </w:tr>
      <w:tr>
        <w:trPr>
          <w:trHeight w:val="102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28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15592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13986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1621986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1504575</w:t>
            </w:r>
          </w:p>
        </w:tc>
      </w:tr>
      <w:tr>
        <w:trPr>
          <w:trHeight w:val="28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323950</w:t>
            </w:r>
          </w:p>
        </w:tc>
      </w:tr>
      <w:tr>
        <w:trPr>
          <w:trHeight w:val="30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443536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505096</w:t>
            </w:r>
          </w:p>
        </w:tc>
      </w:tr>
      <w:tr>
        <w:trPr>
          <w:trHeight w:val="102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 региональной занятости и переподготовки кадров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196193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С.Шапагатова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22586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30146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30146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101060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Акшукур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Кызылозен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(села), аульного (сельского) округа Таушык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28407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6542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17739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17739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9975</w:t>
            </w:r>
          </w:p>
        </w:tc>
      </w:tr>
      <w:tr>
        <w:trPr>
          <w:trHeight w:val="76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8898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9406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76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432935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398788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398788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</w:p>
        </w:tc>
      </w:tr>
      <w:tr>
        <w:trPr>
          <w:trHeight w:val="57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10818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</w:t>
            </w:r>
          </w:p>
        </w:tc>
      </w:tr>
      <w:tr>
        <w:trPr>
          <w:trHeight w:val="100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10394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78149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78149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16249</w:t>
            </w:r>
          </w:p>
        </w:tc>
      </w:tr>
      <w:tr>
        <w:trPr>
          <w:trHeight w:val="76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31355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11776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</w:t>
            </w:r>
          </w:p>
        </w:tc>
      </w:tr>
      <w:tr>
        <w:trPr>
          <w:trHeight w:val="76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1550507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1550507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1547218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</w:t>
            </w:r>
          </w:p>
        </w:tc>
      </w:tr>
      <w:tr>
        <w:trPr>
          <w:trHeight w:val="76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43833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-653765</w:t>
            </w:r>
          </w:p>
        </w:tc>
      </w:tr>
      <w:tr>
        <w:trPr>
          <w:trHeight w:val="51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