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f403" w14:textId="63ff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30/309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сентября 2011 года № 39/386. Зарегистрировано Департаментом юстиции Мангистауской области 27 сентября 2011 года № 11-7-100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31 августа 2011 года № 36/410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2107)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30/309 «О районном бюджете на 2011 - 2013 годы» (зарегистрировано в Реестре государственной регистрации нормативных правовых актов от 30 декабря 2010 года за № 11-7-83 опубликовано в газете «Мунайлы» от 28 января 2011 года № 4 - 5 (185 - 186)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2011-2013 годы, в том числе на 2011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4 551 993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1 817 889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231 183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2 492 692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4 816 027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353 618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353 618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617 652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617 652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250 486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3-2 дополнить следующим новым абзацам: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студентов в высших учебных заведениях Республики Казахстан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«5 212» заменить цифрами «5 971».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Кайров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39/386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61"/>
        <w:gridCol w:w="1061"/>
        <w:gridCol w:w="6363"/>
        <w:gridCol w:w="310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4 551 993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1 817 889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817 551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584 230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378 689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333 691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</w:t>
            </w:r>
          </w:p>
        </w:tc>
      </w:tr>
      <w:tr>
        <w:trPr>
          <w:trHeight w:val="3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29 738</w:t>
            </w:r>
          </w:p>
        </w:tc>
      </w:tr>
      <w:tr>
        <w:trPr>
          <w:trHeight w:val="3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27 375</w:t>
            </w:r>
          </w:p>
        </w:tc>
      </w:tr>
      <w:tr>
        <w:trPr>
          <w:trHeight w:val="3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36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6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37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02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4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141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159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231 183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6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144 027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2 492 692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2 492 692</w:t>
            </w:r>
          </w:p>
        </w:tc>
      </w:tr>
      <w:tr>
        <w:trPr>
          <w:trHeight w:val="31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088"/>
        <w:gridCol w:w="963"/>
        <w:gridCol w:w="6351"/>
        <w:gridCol w:w="3135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4 816 027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192 247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6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6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7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7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</w:t>
            </w:r>
          </w:p>
        </w:tc>
      </w:tr>
      <w:tr>
        <w:trPr>
          <w:trHeight w:val="7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11 776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7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22 606</w:t>
            </w:r>
          </w:p>
        </w:tc>
      </w:tr>
      <w:tr>
        <w:trPr>
          <w:trHeight w:val="13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2 386 288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79 292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1 484 635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1 231 026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</w:p>
        </w:tc>
      </w:tr>
      <w:tr>
        <w:trPr>
          <w:trHeight w:val="9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770 350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770 350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228 805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6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226 629</w:t>
            </w:r>
          </w:p>
        </w:tc>
      </w:tr>
      <w:tr>
        <w:trPr>
          <w:trHeight w:val="10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56 715</w:t>
            </w:r>
          </w:p>
        </w:tc>
      </w:tr>
      <w:tr>
        <w:trPr>
          <w:trHeight w:val="13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18 776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51 653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12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1 431 784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1 123 128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340 526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778 590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158 769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27 750</w:t>
            </w:r>
          </w:p>
        </w:tc>
      </w:tr>
      <w:tr>
        <w:trPr>
          <w:trHeight w:val="9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58 986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126 368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19 324</w:t>
            </w:r>
          </w:p>
        </w:tc>
      </w:tr>
      <w:tr>
        <w:trPr>
          <w:trHeight w:val="9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25 433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9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</w:t>
            </w:r>
          </w:p>
        </w:tc>
      </w:tr>
      <w:tr>
        <w:trPr>
          <w:trHeight w:val="9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80 709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7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60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9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13 542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6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15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308 601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308 601</w:t>
            </w:r>
          </w:p>
        </w:tc>
      </w:tr>
      <w:tr>
        <w:trPr>
          <w:trHeight w:val="10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225 721</w:t>
            </w:r>
          </w:p>
        </w:tc>
      </w:tr>
      <w:tr>
        <w:trPr>
          <w:trHeight w:val="4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29 631</w:t>
            </w:r>
          </w:p>
        </w:tc>
      </w:tr>
      <w:tr>
        <w:trPr>
          <w:trHeight w:val="3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10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3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66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353 618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69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353618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-617 652</w:t>
            </w:r>
          </w:p>
        </w:tc>
      </w:tr>
      <w:tr>
        <w:trPr>
          <w:trHeight w:val="6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617 652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