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9ef6" w14:textId="7979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30/309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03 ноября 2011 года № 40/405. Зарегистрировано Департаментом юстиции Мангистауской области 16 ноября 2011 года № 11-7-103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октября 2011 года № 38/444 «О внесении изменений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2111)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30/309 «О районном бюджете на 2011 - 2013 годы» (зарегистрировано в Реестре государственной регистрации нормативных правовых актов от 30 декабря 2010 года за № 11-7-83 опубликовано в газете «Мунайлы» от 28 января 2011 года № 4-5 (185 - 186)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2011-2013 годы, в том числе на 2011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5 067 057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1 852 912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231 711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2 962 756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5 331 091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235 701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235 701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499 735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154 185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250 486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3-2 дополнить следующими новыми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линий электрификации от Комплектного распределительного устройства наружной установки-6кВ в селе Кызылтобе Воздушой линий - 6 кВ до Головной понижающей подстанций-100/10 жилого массива Емир села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документаций строительства полигона для захоронения твердо -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документаций по реконструкции аварийного жилого дома № 102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документаций строительство системы водоснабжения в селе Мангистау и в селе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 - сметной документаций по строительству средней школы на 1200 мест в селе Атамекен и 2 - этажного 12-квартирного 4 жилых домов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 - технической базы вновь вводимого детского сада на 280 мест в селе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 - технической базы введенного в эксплуатацию детского сада на 280 мест в селе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«5 971» заменить цифрами «2 905».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Ю. Нокеров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40/405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69"/>
        <w:gridCol w:w="726"/>
        <w:gridCol w:w="7616"/>
        <w:gridCol w:w="2602"/>
      </w:tblGrid>
      <w:tr>
        <w:trPr>
          <w:trHeight w:val="11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5 067 057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1 852 912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746 838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746 838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554 452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554 452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506 515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462 465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17 433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1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4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</w:p>
        </w:tc>
      </w:tr>
      <w:tr>
        <w:trPr>
          <w:trHeight w:val="15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144 555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2 962 756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2 962 756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2 962 756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769"/>
        <w:gridCol w:w="916"/>
        <w:gridCol w:w="7298"/>
        <w:gridCol w:w="2680"/>
      </w:tblGrid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5 331 091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197 014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84 904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7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</w:p>
        </w:tc>
      </w:tr>
      <w:tr>
        <w:trPr>
          <w:trHeight w:val="4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7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7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7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23 286</w:t>
            </w:r>
          </w:p>
        </w:tc>
      </w:tr>
      <w:tr>
        <w:trPr>
          <w:trHeight w:val="13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2 577 568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76 527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49 563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79 773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</w:p>
        </w:tc>
      </w:tr>
      <w:tr>
        <w:trPr>
          <w:trHeight w:val="4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1 549 810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28 785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1 295 871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35 979</w:t>
            </w:r>
          </w:p>
        </w:tc>
      </w:tr>
      <w:tr>
        <w:trPr>
          <w:trHeight w:val="9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4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248 109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245 933</w:t>
            </w:r>
          </w:p>
        </w:tc>
      </w:tr>
      <w:tr>
        <w:trPr>
          <w:trHeight w:val="10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54 773</w:t>
            </w:r>
          </w:p>
        </w:tc>
      </w:tr>
      <w:tr>
        <w:trPr>
          <w:trHeight w:val="13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19 776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31 515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66 934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12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1 671 746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1 358 446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348 126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991 308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158 542</w:t>
            </w:r>
          </w:p>
        </w:tc>
      </w:tr>
      <w:tr>
        <w:trPr>
          <w:trHeight w:val="4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</w:p>
        </w:tc>
      </w:tr>
      <w:tr>
        <w:trPr>
          <w:trHeight w:val="9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59 867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128 095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33 777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33 777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</w:t>
            </w:r>
          </w:p>
        </w:tc>
      </w:tr>
      <w:tr>
        <w:trPr>
          <w:trHeight w:val="9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9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39854</w:t>
            </w:r>
          </w:p>
        </w:tc>
      </w:tr>
      <w:tr>
        <w:trPr>
          <w:trHeight w:val="9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125 826</w:t>
            </w:r>
          </w:p>
        </w:tc>
      </w:tr>
      <w:tr>
        <w:trPr>
          <w:trHeight w:val="4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7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9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15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10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238 154</w:t>
            </w:r>
          </w:p>
        </w:tc>
      </w:tr>
      <w:tr>
        <w:trPr>
          <w:trHeight w:val="4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29 925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</w:tr>
      <w:tr>
        <w:trPr>
          <w:trHeight w:val="10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9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235701</w:t>
            </w:r>
          </w:p>
        </w:tc>
      </w:tr>
      <w:tr>
        <w:trPr>
          <w:trHeight w:val="6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235701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-499 735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499 735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154185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154185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40/405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791"/>
        <w:gridCol w:w="707"/>
        <w:gridCol w:w="10248"/>
      </w:tblGrid>
      <w:tr>
        <w:trPr>
          <w:trHeight w:val="7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9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40/405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каждого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24"/>
        <w:gridCol w:w="733"/>
        <w:gridCol w:w="10176"/>
      </w:tblGrid>
      <w:tr>
        <w:trPr>
          <w:trHeight w:val="6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73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7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7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7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7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Баскудык </w:t>
            </w:r>
          </w:p>
        </w:tc>
      </w:tr>
      <w:tr>
        <w:trPr>
          <w:trHeight w:val="7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