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d64b3" w14:textId="c7d64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районного маслихата от 14 декабря 2010 года № 30/309 "О районном бюджете на 2011 - 2013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Мунайлинского районного маслихата Мангистауской области от 10 декабря 2011 года № 41/409. Зарегистрировано Департаментом юстиции Мангистауской области 14 декабря 2011 года № 11-7-104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№ 148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6 декабря 2011 года № 39/449 «О внесении изменений в решение областного маслихата от 13 декабря 2010 года № 29/331 «Об областном бюджете на 2011 - 2013 годы» (зарегистрировано в Реестре государственной регистрации нормативных правовых актов за № 2114)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14 декабря 2010 года № 30/309 «О районном бюджете на 2011 - 2013 годы» (зарегистрировано в Реестре государственной регистрации нормативных правовых актов от 30 декабря 2010 года за № 11-7-83 опубликовано в газете «Мунайлы» от 28 января 2011 года № 4-5 (185 - 186) следующие изменений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«Утвердить бюджет района на 2011 - 2013 годы, в том числе на 2011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5 119 831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1 857 026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25 243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224 806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3 012 756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5 377 553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235 553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235 701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493 275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493 275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403 434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160 645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250 486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цифру «99,8» заменить цифрой «100»;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цифру «100» заменить цифрой «0»;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 цифру «100» заменить цифрой «61,4»;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 цифру «99,7» заменить цифрой «100».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3 - 2 дополнить следующим новым абзацам: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газификация жилых массивов сельского округа Атамекен, не вошедщих в проект.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К. Уазир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 Б. Назар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учреждений «Мунайлинский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районный отдел экономики и финансов»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А. Толыбаева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декабря 2011 года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декабря 2011 года № 41/409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4"/>
        <w:gridCol w:w="1020"/>
        <w:gridCol w:w="900"/>
        <w:gridCol w:w="6766"/>
        <w:gridCol w:w="2990"/>
      </w:tblGrid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Кат.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Кл.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Пдк.
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5 119 831</w:t>
            </w:r>
          </w:p>
        </w:tc>
      </w:tr>
      <w:tr>
        <w:trPr>
          <w:trHeight w:val="31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1 857 026</w:t>
            </w:r>
          </w:p>
        </w:tc>
      </w:tr>
      <w:tr>
        <w:trPr>
          <w:trHeight w:val="31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708 738</w:t>
            </w:r>
          </w:p>
        </w:tc>
      </w:tr>
      <w:tr>
        <w:trPr>
          <w:trHeight w:val="31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708 738</w:t>
            </w:r>
          </w:p>
        </w:tc>
      </w:tr>
      <w:tr>
        <w:trPr>
          <w:trHeight w:val="31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505 908</w:t>
            </w:r>
          </w:p>
        </w:tc>
      </w:tr>
      <w:tr>
        <w:trPr>
          <w:trHeight w:val="31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505 908</w:t>
            </w:r>
          </w:p>
        </w:tc>
      </w:tr>
      <w:tr>
        <w:trPr>
          <w:trHeight w:val="31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595 664</w:t>
            </w:r>
          </w:p>
        </w:tc>
      </w:tr>
      <w:tr>
        <w:trPr>
          <w:trHeight w:val="31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552 770</w:t>
            </w:r>
          </w:p>
        </w:tc>
      </w:tr>
      <w:tr>
        <w:trPr>
          <w:trHeight w:val="31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14 299</w:t>
            </w:r>
          </w:p>
        </w:tc>
      </w:tr>
      <w:tr>
        <w:trPr>
          <w:trHeight w:val="36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28 310</w:t>
            </w:r>
          </w:p>
        </w:tc>
      </w:tr>
      <w:tr>
        <w:trPr>
          <w:trHeight w:val="3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3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38 001</w:t>
            </w:r>
          </w:p>
        </w:tc>
      </w:tr>
      <w:tr>
        <w:trPr>
          <w:trHeight w:val="3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10 470</w:t>
            </w:r>
          </w:p>
        </w:tc>
      </w:tr>
      <w:tr>
        <w:trPr>
          <w:trHeight w:val="36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9 506</w:t>
            </w:r>
          </w:p>
        </w:tc>
      </w:tr>
      <w:tr>
        <w:trPr>
          <w:trHeight w:val="69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17 581</w:t>
            </w:r>
          </w:p>
        </w:tc>
      </w:tr>
      <w:tr>
        <w:trPr>
          <w:trHeight w:val="37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</w:tr>
      <w:tr>
        <w:trPr>
          <w:trHeight w:val="102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8 715</w:t>
            </w:r>
          </w:p>
        </w:tc>
      </w:tr>
      <w:tr>
        <w:trPr>
          <w:trHeight w:val="31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8 715</w:t>
            </w:r>
          </w:p>
        </w:tc>
      </w:tr>
      <w:tr>
        <w:trPr>
          <w:trHeight w:val="31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25 243</w:t>
            </w:r>
          </w:p>
        </w:tc>
      </w:tr>
      <w:tr>
        <w:trPr>
          <w:trHeight w:val="31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4 053</w:t>
            </w:r>
          </w:p>
        </w:tc>
      </w:tr>
      <w:tr>
        <w:trPr>
          <w:trHeight w:val="40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</w:tr>
      <w:tr>
        <w:trPr>
          <w:trHeight w:val="69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3 836</w:t>
            </w:r>
          </w:p>
        </w:tc>
      </w:tr>
      <w:tr>
        <w:trPr>
          <w:trHeight w:val="69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9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00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97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141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20 720</w:t>
            </w:r>
          </w:p>
        </w:tc>
      </w:tr>
      <w:tr>
        <w:trPr>
          <w:trHeight w:val="159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20 720</w:t>
            </w:r>
          </w:p>
        </w:tc>
      </w:tr>
      <w:tr>
        <w:trPr>
          <w:trHeight w:val="40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</w:tr>
      <w:tr>
        <w:trPr>
          <w:trHeight w:val="42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</w:tr>
      <w:tr>
        <w:trPr>
          <w:trHeight w:val="31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224 806</w:t>
            </w:r>
          </w:p>
        </w:tc>
      </w:tr>
      <w:tr>
        <w:trPr>
          <w:trHeight w:val="6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87 319</w:t>
            </w:r>
          </w:p>
        </w:tc>
      </w:tr>
      <w:tr>
        <w:trPr>
          <w:trHeight w:val="6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87 319</w:t>
            </w:r>
          </w:p>
        </w:tc>
      </w:tr>
      <w:tr>
        <w:trPr>
          <w:trHeight w:val="31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137 487</w:t>
            </w:r>
          </w:p>
        </w:tc>
      </w:tr>
      <w:tr>
        <w:trPr>
          <w:trHeight w:val="31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135 075</w:t>
            </w:r>
          </w:p>
        </w:tc>
      </w:tr>
      <w:tr>
        <w:trPr>
          <w:trHeight w:val="31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2 412</w:t>
            </w:r>
          </w:p>
        </w:tc>
      </w:tr>
      <w:tr>
        <w:trPr>
          <w:trHeight w:val="31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3 012 756</w:t>
            </w:r>
          </w:p>
        </w:tc>
      </w:tr>
      <w:tr>
        <w:trPr>
          <w:trHeight w:val="31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3 012 756</w:t>
            </w:r>
          </w:p>
        </w:tc>
      </w:tr>
      <w:tr>
        <w:trPr>
          <w:trHeight w:val="31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3 012 756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4"/>
        <w:gridCol w:w="1020"/>
        <w:gridCol w:w="805"/>
        <w:gridCol w:w="7073"/>
        <w:gridCol w:w="2778"/>
      </w:tblGrid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Фгр.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Адм.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Пр.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5 377 553</w:t>
            </w:r>
          </w:p>
        </w:tc>
      </w:tr>
      <w:tr>
        <w:trPr>
          <w:trHeight w:val="31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196 895</w:t>
            </w:r>
          </w:p>
        </w:tc>
      </w:tr>
      <w:tr>
        <w:trPr>
          <w:trHeight w:val="31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12 673</w:t>
            </w:r>
          </w:p>
        </w:tc>
      </w:tr>
      <w:tr>
        <w:trPr>
          <w:trHeight w:val="60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11 774</w:t>
            </w:r>
          </w:p>
        </w:tc>
      </w:tr>
      <w:tr>
        <w:trPr>
          <w:trHeight w:val="31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7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84 904</w:t>
            </w:r>
          </w:p>
        </w:tc>
      </w:tr>
      <w:tr>
        <w:trPr>
          <w:trHeight w:val="60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81 233</w:t>
            </w:r>
          </w:p>
        </w:tc>
      </w:tr>
      <w:tr>
        <w:trPr>
          <w:trHeight w:val="31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2 959</w:t>
            </w:r>
          </w:p>
        </w:tc>
      </w:tr>
      <w:tr>
        <w:trPr>
          <w:trHeight w:val="31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</w:tr>
      <w:tr>
        <w:trPr>
          <w:trHeight w:val="31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16 015</w:t>
            </w:r>
          </w:p>
        </w:tc>
      </w:tr>
      <w:tr>
        <w:trPr>
          <w:trHeight w:val="70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15 835</w:t>
            </w:r>
          </w:p>
        </w:tc>
      </w:tr>
      <w:tr>
        <w:trPr>
          <w:trHeight w:val="43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1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Баянды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10 872</w:t>
            </w:r>
          </w:p>
        </w:tc>
      </w:tr>
      <w:tr>
        <w:trPr>
          <w:trHeight w:val="73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10 692</w:t>
            </w:r>
          </w:p>
        </w:tc>
      </w:tr>
      <w:tr>
        <w:trPr>
          <w:trHeight w:val="43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1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12 908</w:t>
            </w:r>
          </w:p>
        </w:tc>
      </w:tr>
      <w:tr>
        <w:trPr>
          <w:trHeight w:val="73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11 728</w:t>
            </w:r>
          </w:p>
        </w:tc>
      </w:tr>
      <w:tr>
        <w:trPr>
          <w:trHeight w:val="42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</w:t>
            </w:r>
          </w:p>
        </w:tc>
      </w:tr>
      <w:tr>
        <w:trPr>
          <w:trHeight w:val="31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Атамекен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11 779</w:t>
            </w:r>
          </w:p>
        </w:tc>
      </w:tr>
      <w:tr>
        <w:trPr>
          <w:trHeight w:val="67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11 545</w:t>
            </w:r>
          </w:p>
        </w:tc>
      </w:tr>
      <w:tr>
        <w:trPr>
          <w:trHeight w:val="42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</w:tr>
      <w:tr>
        <w:trPr>
          <w:trHeight w:val="31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Баскудык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10 810</w:t>
            </w:r>
          </w:p>
        </w:tc>
      </w:tr>
      <w:tr>
        <w:trPr>
          <w:trHeight w:val="64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10 630</w:t>
            </w:r>
          </w:p>
        </w:tc>
      </w:tr>
      <w:tr>
        <w:trPr>
          <w:trHeight w:val="42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1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Даулет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11 513</w:t>
            </w:r>
          </w:p>
        </w:tc>
      </w:tr>
      <w:tr>
        <w:trPr>
          <w:trHeight w:val="73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11 333</w:t>
            </w:r>
          </w:p>
        </w:tc>
      </w:tr>
      <w:tr>
        <w:trPr>
          <w:trHeight w:val="42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1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Батыр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2 077</w:t>
            </w:r>
          </w:p>
        </w:tc>
      </w:tr>
      <w:tr>
        <w:trPr>
          <w:trHeight w:val="73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2 077</w:t>
            </w:r>
          </w:p>
        </w:tc>
      </w:tr>
      <w:tr>
        <w:trPr>
          <w:trHeight w:val="42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23 344</w:t>
            </w:r>
          </w:p>
        </w:tc>
      </w:tr>
      <w:tr>
        <w:trPr>
          <w:trHeight w:val="135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18 703</w:t>
            </w:r>
          </w:p>
        </w:tc>
      </w:tr>
      <w:tr>
        <w:trPr>
          <w:trHeight w:val="31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61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3 162</w:t>
            </w:r>
          </w:p>
        </w:tc>
      </w:tr>
      <w:tr>
        <w:trPr>
          <w:trHeight w:val="31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31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10 141</w:t>
            </w:r>
          </w:p>
        </w:tc>
      </w:tr>
      <w:tr>
        <w:trPr>
          <w:trHeight w:val="31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10 141</w:t>
            </w:r>
          </w:p>
        </w:tc>
      </w:tr>
      <w:tr>
        <w:trPr>
          <w:trHeight w:val="48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10 141</w:t>
            </w:r>
          </w:p>
        </w:tc>
      </w:tr>
      <w:tr>
        <w:trPr>
          <w:trHeight w:val="6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69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64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31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2 575 966</w:t>
            </w:r>
          </w:p>
        </w:tc>
      </w:tr>
      <w:tr>
        <w:trPr>
          <w:trHeight w:val="31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77 827</w:t>
            </w:r>
          </w:p>
        </w:tc>
      </w:tr>
      <w:tr>
        <w:trPr>
          <w:trHeight w:val="37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50 863</w:t>
            </w:r>
          </w:p>
        </w:tc>
      </w:tr>
      <w:tr>
        <w:trPr>
          <w:trHeight w:val="64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26 684</w:t>
            </w:r>
          </w:p>
        </w:tc>
      </w:tr>
      <w:tr>
        <w:trPr>
          <w:trHeight w:val="64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39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79 773</w:t>
            </w:r>
          </w:p>
        </w:tc>
      </w:tr>
      <w:tr>
        <w:trPr>
          <w:trHeight w:val="37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65 768</w:t>
            </w:r>
          </w:p>
        </w:tc>
      </w:tr>
      <w:tr>
        <w:trPr>
          <w:trHeight w:val="69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14 005</w:t>
            </w:r>
          </w:p>
        </w:tc>
      </w:tr>
      <w:tr>
        <w:trPr>
          <w:trHeight w:val="31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Баянды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6 191</w:t>
            </w:r>
          </w:p>
        </w:tc>
      </w:tr>
      <w:tr>
        <w:trPr>
          <w:trHeight w:val="37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6 191</w:t>
            </w:r>
          </w:p>
        </w:tc>
      </w:tr>
      <w:tr>
        <w:trPr>
          <w:trHeight w:val="31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Атамекен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16 399</w:t>
            </w:r>
          </w:p>
        </w:tc>
      </w:tr>
      <w:tr>
        <w:trPr>
          <w:trHeight w:val="37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16 399</w:t>
            </w:r>
          </w:p>
        </w:tc>
      </w:tr>
      <w:tr>
        <w:trPr>
          <w:trHeight w:val="31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Баскудык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24 818</w:t>
            </w:r>
          </w:p>
        </w:tc>
      </w:tr>
      <w:tr>
        <w:trPr>
          <w:trHeight w:val="37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24 818</w:t>
            </w:r>
          </w:p>
        </w:tc>
      </w:tr>
      <w:tr>
        <w:trPr>
          <w:trHeight w:val="48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1 548 208</w:t>
            </w:r>
          </w:p>
        </w:tc>
      </w:tr>
      <w:tr>
        <w:trPr>
          <w:trHeight w:val="6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28 785</w:t>
            </w:r>
          </w:p>
        </w:tc>
      </w:tr>
      <w:tr>
        <w:trPr>
          <w:trHeight w:val="40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1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9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1 294 269</w:t>
            </w:r>
          </w:p>
        </w:tc>
      </w:tr>
      <w:tr>
        <w:trPr>
          <w:trHeight w:val="42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87 178</w:t>
            </w:r>
          </w:p>
        </w:tc>
      </w:tr>
      <w:tr>
        <w:trPr>
          <w:trHeight w:val="6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35 979</w:t>
            </w:r>
          </w:p>
        </w:tc>
      </w:tr>
      <w:tr>
        <w:trPr>
          <w:trHeight w:val="97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13 069</w:t>
            </w:r>
          </w:p>
        </w:tc>
      </w:tr>
      <w:tr>
        <w:trPr>
          <w:trHeight w:val="72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4 017</w:t>
            </w:r>
          </w:p>
        </w:tc>
      </w:tr>
      <w:tr>
        <w:trPr>
          <w:trHeight w:val="96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58 391</w:t>
            </w:r>
          </w:p>
        </w:tc>
      </w:tr>
      <w:tr>
        <w:trPr>
          <w:trHeight w:val="96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4 234</w:t>
            </w:r>
          </w:p>
        </w:tc>
      </w:tr>
      <w:tr>
        <w:trPr>
          <w:trHeight w:val="67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5 467</w:t>
            </w:r>
          </w:p>
        </w:tc>
      </w:tr>
      <w:tr>
        <w:trPr>
          <w:trHeight w:val="67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15 740</w:t>
            </w:r>
          </w:p>
        </w:tc>
      </w:tr>
      <w:tr>
        <w:trPr>
          <w:trHeight w:val="67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822 750</w:t>
            </w:r>
          </w:p>
        </w:tc>
      </w:tr>
      <w:tr>
        <w:trPr>
          <w:trHeight w:val="45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822 750</w:t>
            </w:r>
          </w:p>
        </w:tc>
      </w:tr>
      <w:tr>
        <w:trPr>
          <w:trHeight w:val="31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248 911</w:t>
            </w:r>
          </w:p>
        </w:tc>
      </w:tr>
      <w:tr>
        <w:trPr>
          <w:trHeight w:val="31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1 449</w:t>
            </w:r>
          </w:p>
        </w:tc>
      </w:tr>
      <w:tr>
        <w:trPr>
          <w:trHeight w:val="40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1 449</w:t>
            </w:r>
          </w:p>
        </w:tc>
      </w:tr>
      <w:tr>
        <w:trPr>
          <w:trHeight w:val="31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</w:t>
            </w:r>
          </w:p>
        </w:tc>
      </w:tr>
      <w:tr>
        <w:trPr>
          <w:trHeight w:val="45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</w:t>
            </w:r>
          </w:p>
        </w:tc>
      </w:tr>
      <w:tr>
        <w:trPr>
          <w:trHeight w:val="61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246 735</w:t>
            </w:r>
          </w:p>
        </w:tc>
      </w:tr>
      <w:tr>
        <w:trPr>
          <w:trHeight w:val="100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15 230</w:t>
            </w:r>
          </w:p>
        </w:tc>
      </w:tr>
      <w:tr>
        <w:trPr>
          <w:trHeight w:val="42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1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43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54 669</w:t>
            </w:r>
          </w:p>
        </w:tc>
      </w:tr>
      <w:tr>
        <w:trPr>
          <w:trHeight w:val="133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19 578</w:t>
            </w:r>
          </w:p>
        </w:tc>
      </w:tr>
      <w:tr>
        <w:trPr>
          <w:trHeight w:val="31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19 776</w:t>
            </w:r>
          </w:p>
        </w:tc>
      </w:tr>
      <w:tr>
        <w:trPr>
          <w:trHeight w:val="34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31 796</w:t>
            </w:r>
          </w:p>
        </w:tc>
      </w:tr>
      <w:tr>
        <w:trPr>
          <w:trHeight w:val="67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решением местных представительных органов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68 036</w:t>
            </w:r>
          </w:p>
        </w:tc>
      </w:tr>
      <w:tr>
        <w:trPr>
          <w:trHeight w:val="66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1 898</w:t>
            </w:r>
          </w:p>
        </w:tc>
      </w:tr>
      <w:tr>
        <w:trPr>
          <w:trHeight w:val="66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</w:t>
            </w:r>
          </w:p>
        </w:tc>
      </w:tr>
      <w:tr>
        <w:trPr>
          <w:trHeight w:val="36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13 745</w:t>
            </w:r>
          </w:p>
        </w:tc>
      </w:tr>
      <w:tr>
        <w:trPr>
          <w:trHeight w:val="45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6 750</w:t>
            </w:r>
          </w:p>
        </w:tc>
      </w:tr>
      <w:tr>
        <w:trPr>
          <w:trHeight w:val="124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3 667</w:t>
            </w:r>
          </w:p>
        </w:tc>
      </w:tr>
      <w:tr>
        <w:trPr>
          <w:trHeight w:val="39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9 617</w:t>
            </w:r>
          </w:p>
        </w:tc>
      </w:tr>
      <w:tr>
        <w:trPr>
          <w:trHeight w:val="31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1 721 746</w:t>
            </w:r>
          </w:p>
        </w:tc>
      </w:tr>
      <w:tr>
        <w:trPr>
          <w:trHeight w:val="69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1 408 446</w:t>
            </w:r>
          </w:p>
        </w:tc>
      </w:tr>
      <w:tr>
        <w:trPr>
          <w:trHeight w:val="66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348 126</w:t>
            </w:r>
          </w:p>
        </w:tc>
      </w:tr>
      <w:tr>
        <w:trPr>
          <w:trHeight w:val="67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1 041 308</w:t>
            </w:r>
          </w:p>
        </w:tc>
      </w:tr>
      <w:tr>
        <w:trPr>
          <w:trHeight w:val="39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17 212</w:t>
            </w:r>
          </w:p>
        </w:tc>
      </w:tr>
      <w:tr>
        <w:trPr>
          <w:trHeight w:val="6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73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158 542</w:t>
            </w:r>
          </w:p>
        </w:tc>
      </w:tr>
      <w:tr>
        <w:trPr>
          <w:trHeight w:val="43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27 548</w:t>
            </w:r>
          </w:p>
        </w:tc>
      </w:tr>
      <w:tr>
        <w:trPr>
          <w:trHeight w:val="9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 кадров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130 994</w:t>
            </w:r>
          </w:p>
        </w:tc>
      </w:tr>
      <w:tr>
        <w:trPr>
          <w:trHeight w:val="31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59 867</w:t>
            </w:r>
          </w:p>
        </w:tc>
      </w:tr>
      <w:tr>
        <w:trPr>
          <w:trHeight w:val="31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30 186</w:t>
            </w:r>
          </w:p>
        </w:tc>
      </w:tr>
      <w:tr>
        <w:trPr>
          <w:trHeight w:val="31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17 207</w:t>
            </w:r>
          </w:p>
        </w:tc>
      </w:tr>
      <w:tr>
        <w:trPr>
          <w:trHeight w:val="31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12 474</w:t>
            </w:r>
          </w:p>
        </w:tc>
      </w:tr>
      <w:tr>
        <w:trPr>
          <w:trHeight w:val="31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Баянды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12 202</w:t>
            </w:r>
          </w:p>
        </w:tc>
      </w:tr>
      <w:tr>
        <w:trPr>
          <w:trHeight w:val="40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31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</w:t>
            </w:r>
          </w:p>
        </w:tc>
      </w:tr>
      <w:tr>
        <w:trPr>
          <w:trHeight w:val="31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4 102</w:t>
            </w:r>
          </w:p>
        </w:tc>
      </w:tr>
      <w:tr>
        <w:trPr>
          <w:trHeight w:val="31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40 904</w:t>
            </w:r>
          </w:p>
        </w:tc>
      </w:tr>
      <w:tr>
        <w:trPr>
          <w:trHeight w:val="31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21 900</w:t>
            </w:r>
          </w:p>
        </w:tc>
      </w:tr>
      <w:tr>
        <w:trPr>
          <w:trHeight w:val="31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12 350</w:t>
            </w:r>
          </w:p>
        </w:tc>
      </w:tr>
      <w:tr>
        <w:trPr>
          <w:trHeight w:val="31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6 654</w:t>
            </w:r>
          </w:p>
        </w:tc>
      </w:tr>
      <w:tr>
        <w:trPr>
          <w:trHeight w:val="31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Атамекен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11 692</w:t>
            </w:r>
          </w:p>
        </w:tc>
      </w:tr>
      <w:tr>
        <w:trPr>
          <w:trHeight w:val="34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6 516</w:t>
            </w:r>
          </w:p>
        </w:tc>
      </w:tr>
      <w:tr>
        <w:trPr>
          <w:trHeight w:val="31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5 176</w:t>
            </w:r>
          </w:p>
        </w:tc>
      </w:tr>
      <w:tr>
        <w:trPr>
          <w:trHeight w:val="31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Баскудык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13 422</w:t>
            </w:r>
          </w:p>
        </w:tc>
      </w:tr>
      <w:tr>
        <w:trPr>
          <w:trHeight w:val="31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4 388</w:t>
            </w:r>
          </w:p>
        </w:tc>
      </w:tr>
      <w:tr>
        <w:trPr>
          <w:trHeight w:val="31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5 468</w:t>
            </w:r>
          </w:p>
        </w:tc>
      </w:tr>
      <w:tr>
        <w:trPr>
          <w:trHeight w:val="31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3 566</w:t>
            </w:r>
          </w:p>
        </w:tc>
      </w:tr>
      <w:tr>
        <w:trPr>
          <w:trHeight w:val="31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Даулет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16 298</w:t>
            </w:r>
          </w:p>
        </w:tc>
      </w:tr>
      <w:tr>
        <w:trPr>
          <w:trHeight w:val="31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9 900</w:t>
            </w:r>
          </w:p>
        </w:tc>
      </w:tr>
      <w:tr>
        <w:trPr>
          <w:trHeight w:val="31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</w:p>
        </w:tc>
      </w:tr>
      <w:tr>
        <w:trPr>
          <w:trHeight w:val="31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3 198</w:t>
            </w:r>
          </w:p>
        </w:tc>
      </w:tr>
      <w:tr>
        <w:trPr>
          <w:trHeight w:val="31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Батыр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31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31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129 095</w:t>
            </w:r>
          </w:p>
        </w:tc>
      </w:tr>
      <w:tr>
        <w:trPr>
          <w:trHeight w:val="31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Баянды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7 701</w:t>
            </w:r>
          </w:p>
        </w:tc>
      </w:tr>
      <w:tr>
        <w:trPr>
          <w:trHeight w:val="34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7 701</w:t>
            </w:r>
          </w:p>
        </w:tc>
      </w:tr>
      <w:tr>
        <w:trPr>
          <w:trHeight w:val="31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34 777</w:t>
            </w:r>
          </w:p>
        </w:tc>
      </w:tr>
      <w:tr>
        <w:trPr>
          <w:trHeight w:val="42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34 777</w:t>
            </w:r>
          </w:p>
        </w:tc>
      </w:tr>
      <w:tr>
        <w:trPr>
          <w:trHeight w:val="31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19 504</w:t>
            </w:r>
          </w:p>
        </w:tc>
      </w:tr>
      <w:tr>
        <w:trPr>
          <w:trHeight w:val="99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7 502</w:t>
            </w:r>
          </w:p>
        </w:tc>
      </w:tr>
      <w:tr>
        <w:trPr>
          <w:trHeight w:val="39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1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61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7 713</w:t>
            </w:r>
          </w:p>
        </w:tc>
      </w:tr>
      <w:tr>
        <w:trPr>
          <w:trHeight w:val="67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3 210</w:t>
            </w:r>
          </w:p>
        </w:tc>
      </w:tr>
      <w:tr>
        <w:trPr>
          <w:trHeight w:val="6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25 613</w:t>
            </w:r>
          </w:p>
        </w:tc>
      </w:tr>
      <w:tr>
        <w:trPr>
          <w:trHeight w:val="69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9 872</w:t>
            </w:r>
          </w:p>
        </w:tc>
      </w:tr>
      <w:tr>
        <w:trPr>
          <w:trHeight w:val="42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31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40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11 745</w:t>
            </w:r>
          </w:p>
        </w:tc>
      </w:tr>
      <w:tr>
        <w:trPr>
          <w:trHeight w:val="64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1 632</w:t>
            </w:r>
          </w:p>
        </w:tc>
      </w:tr>
      <w:tr>
        <w:trPr>
          <w:trHeight w:val="97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1 368</w:t>
            </w:r>
          </w:p>
        </w:tc>
      </w:tr>
      <w:tr>
        <w:trPr>
          <w:trHeight w:val="66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41500</w:t>
            </w:r>
          </w:p>
        </w:tc>
      </w:tr>
      <w:tr>
        <w:trPr>
          <w:trHeight w:val="37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</w:t>
            </w:r>
          </w:p>
        </w:tc>
      </w:tr>
      <w:tr>
        <w:trPr>
          <w:trHeight w:val="37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39854</w:t>
            </w:r>
          </w:p>
        </w:tc>
      </w:tr>
      <w:tr>
        <w:trPr>
          <w:trHeight w:val="96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122 245</w:t>
            </w:r>
          </w:p>
        </w:tc>
      </w:tr>
      <w:tr>
        <w:trPr>
          <w:trHeight w:val="43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31222</w:t>
            </w:r>
          </w:p>
        </w:tc>
      </w:tr>
      <w:tr>
        <w:trPr>
          <w:trHeight w:val="70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31222</w:t>
            </w:r>
          </w:p>
        </w:tc>
      </w:tr>
      <w:tr>
        <w:trPr>
          <w:trHeight w:val="60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67170</w:t>
            </w:r>
          </w:p>
        </w:tc>
      </w:tr>
      <w:tr>
        <w:trPr>
          <w:trHeight w:val="6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22170</w:t>
            </w:r>
          </w:p>
        </w:tc>
      </w:tr>
      <w:tr>
        <w:trPr>
          <w:trHeight w:val="31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34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10518</w:t>
            </w:r>
          </w:p>
        </w:tc>
      </w:tr>
      <w:tr>
        <w:trPr>
          <w:trHeight w:val="9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9371</w:t>
            </w:r>
          </w:p>
        </w:tc>
      </w:tr>
      <w:tr>
        <w:trPr>
          <w:trHeight w:val="31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1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69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13 335</w:t>
            </w:r>
          </w:p>
        </w:tc>
      </w:tr>
      <w:tr>
        <w:trPr>
          <w:trHeight w:val="66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7 165</w:t>
            </w:r>
          </w:p>
        </w:tc>
      </w:tr>
      <w:tr>
        <w:trPr>
          <w:trHeight w:val="37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1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64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</w:tr>
      <w:tr>
        <w:trPr>
          <w:trHeight w:val="64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</w:t>
            </w:r>
          </w:p>
        </w:tc>
      </w:tr>
      <w:tr>
        <w:trPr>
          <w:trHeight w:val="43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3 659</w:t>
            </w:r>
          </w:p>
        </w:tc>
      </w:tr>
      <w:tr>
        <w:trPr>
          <w:trHeight w:val="61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15 327</w:t>
            </w:r>
          </w:p>
        </w:tc>
      </w:tr>
      <w:tr>
        <w:trPr>
          <w:trHeight w:val="67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15 327</w:t>
            </w:r>
          </w:p>
        </w:tc>
      </w:tr>
      <w:tr>
        <w:trPr>
          <w:trHeight w:val="159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13 985</w:t>
            </w:r>
          </w:p>
        </w:tc>
      </w:tr>
      <w:tr>
        <w:trPr>
          <w:trHeight w:val="31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1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</w:t>
            </w:r>
          </w:p>
        </w:tc>
      </w:tr>
      <w:tr>
        <w:trPr>
          <w:trHeight w:val="31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321 034</w:t>
            </w:r>
          </w:p>
        </w:tc>
      </w:tr>
      <w:tr>
        <w:trPr>
          <w:trHeight w:val="67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321 034</w:t>
            </w:r>
          </w:p>
        </w:tc>
      </w:tr>
      <w:tr>
        <w:trPr>
          <w:trHeight w:val="100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автомобильных дорог районного значения, улиц городов и населенных пунктов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 переподготовки кадров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238 154</w:t>
            </w:r>
          </w:p>
        </w:tc>
      </w:tr>
      <w:tr>
        <w:trPr>
          <w:trHeight w:val="45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79 089</w:t>
            </w:r>
          </w:p>
        </w:tc>
      </w:tr>
      <w:tr>
        <w:trPr>
          <w:trHeight w:val="40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3 791</w:t>
            </w:r>
          </w:p>
        </w:tc>
      </w:tr>
      <w:tr>
        <w:trPr>
          <w:trHeight w:val="36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29 887</w:t>
            </w:r>
          </w:p>
        </w:tc>
      </w:tr>
      <w:tr>
        <w:trPr>
          <w:trHeight w:val="36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8 859</w:t>
            </w:r>
          </w:p>
        </w:tc>
      </w:tr>
      <w:tr>
        <w:trPr>
          <w:trHeight w:val="67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7 245</w:t>
            </w:r>
          </w:p>
        </w:tc>
      </w:tr>
      <w:tr>
        <w:trPr>
          <w:trHeight w:val="39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1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42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61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6 680</w:t>
            </w:r>
          </w:p>
        </w:tc>
      </w:tr>
      <w:tr>
        <w:trPr>
          <w:trHeight w:val="64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6 680</w:t>
            </w:r>
          </w:p>
        </w:tc>
      </w:tr>
      <w:tr>
        <w:trPr>
          <w:trHeight w:val="69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11 443</w:t>
            </w:r>
          </w:p>
        </w:tc>
      </w:tr>
      <w:tr>
        <w:trPr>
          <w:trHeight w:val="100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9 078</w:t>
            </w:r>
          </w:p>
        </w:tc>
      </w:tr>
      <w:tr>
        <w:trPr>
          <w:trHeight w:val="39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1 466</w:t>
            </w:r>
          </w:p>
        </w:tc>
      </w:tr>
      <w:tr>
        <w:trPr>
          <w:trHeight w:val="94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40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2 905</w:t>
            </w:r>
          </w:p>
        </w:tc>
      </w:tr>
      <w:tr>
        <w:trPr>
          <w:trHeight w:val="66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2 905</w:t>
            </w:r>
          </w:p>
        </w:tc>
      </w:tr>
      <w:tr>
        <w:trPr>
          <w:trHeight w:val="31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1 806</w:t>
            </w:r>
          </w:p>
        </w:tc>
      </w:tr>
      <w:tr>
        <w:trPr>
          <w:trHeight w:val="31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1 806</w:t>
            </w:r>
          </w:p>
        </w:tc>
      </w:tr>
      <w:tr>
        <w:trPr>
          <w:trHeight w:val="67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1 806</w:t>
            </w:r>
          </w:p>
        </w:tc>
      </w:tr>
      <w:tr>
        <w:trPr>
          <w:trHeight w:val="31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235 553</w:t>
            </w:r>
          </w:p>
        </w:tc>
      </w:tr>
      <w:tr>
        <w:trPr>
          <w:trHeight w:val="31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235 701</w:t>
            </w:r>
          </w:p>
        </w:tc>
      </w:tr>
      <w:tr>
        <w:trPr>
          <w:trHeight w:val="31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235 701</w:t>
            </w:r>
          </w:p>
        </w:tc>
      </w:tr>
      <w:tr>
        <w:trPr>
          <w:trHeight w:val="69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235 701</w:t>
            </w:r>
          </w:p>
        </w:tc>
      </w:tr>
      <w:tr>
        <w:trPr>
          <w:trHeight w:val="31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</w:tr>
      <w:tr>
        <w:trPr>
          <w:trHeight w:val="31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</w:tr>
      <w:tr>
        <w:trPr>
          <w:trHeight w:val="31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</w:tr>
      <w:tr>
        <w:trPr>
          <w:trHeight w:val="6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</w:tr>
      <w:tr>
        <w:trPr>
          <w:trHeight w:val="42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-493 275</w:t>
            </w:r>
          </w:p>
        </w:tc>
      </w:tr>
      <w:tr>
        <w:trPr>
          <w:trHeight w:val="6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ФИНАНСИРОАВНИЕ ДИФИЦИТА (ИСПОЛЬЗОВАНИЕ ПРОФИЦИТА)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493 275</w:t>
            </w:r>
          </w:p>
        </w:tc>
      </w:tr>
      <w:tr>
        <w:trPr>
          <w:trHeight w:val="31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403 434</w:t>
            </w:r>
          </w:p>
        </w:tc>
      </w:tr>
      <w:tr>
        <w:trPr>
          <w:trHeight w:val="31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403 434</w:t>
            </w:r>
          </w:p>
        </w:tc>
      </w:tr>
      <w:tr>
        <w:trPr>
          <w:trHeight w:val="31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403 434</w:t>
            </w:r>
          </w:p>
        </w:tc>
      </w:tr>
      <w:tr>
        <w:trPr>
          <w:trHeight w:val="31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403 434</w:t>
            </w:r>
          </w:p>
        </w:tc>
      </w:tr>
      <w:tr>
        <w:trPr>
          <w:trHeight w:val="61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403 434</w:t>
            </w:r>
          </w:p>
        </w:tc>
      </w:tr>
      <w:tr>
        <w:trPr>
          <w:trHeight w:val="31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160 645</w:t>
            </w:r>
          </w:p>
        </w:tc>
      </w:tr>
      <w:tr>
        <w:trPr>
          <w:trHeight w:val="31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160 645</w:t>
            </w:r>
          </w:p>
        </w:tc>
      </w:tr>
      <w:tr>
        <w:trPr>
          <w:trHeight w:val="6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39 053</w:t>
            </w:r>
          </w:p>
        </w:tc>
      </w:tr>
      <w:tr>
        <w:trPr>
          <w:trHeight w:val="6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121 592</w:t>
            </w:r>
          </w:p>
        </w:tc>
      </w:tr>
      <w:tr>
        <w:trPr>
          <w:trHeight w:val="31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250 486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