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d38e" w14:textId="e90d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10 декабря 2011 года № 41/410. Зарегистрировано Департаментом юстиции Мангистауской области 12 января 2012 года № 11-7-105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06 декабря 2011 года № 39/448 «Об областном бюджете на 2012-2014 годы» (зарегистрировано в Реестре государственной регистрации нормативных правовых актов за № 2116)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7 351 097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2 264 648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– 60 168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4 868 678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7 348 863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272 366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288 726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16 360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43 000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313 132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313 132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201 441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19 585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131 276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Мунайлинского района от 12.04.2012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13.09.2012 </w:t>
      </w:r>
      <w:r>
        <w:rPr>
          <w:rFonts w:ascii="Times New Roman"/>
          <w:b w:val="false"/>
          <w:i w:val="false"/>
          <w:color w:val="00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8/73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2012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86,4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 – 84,5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Мунайлинского района от 10.12.2012  </w:t>
      </w:r>
      <w:r>
        <w:rPr>
          <w:rFonts w:ascii="Times New Roman"/>
          <w:b w:val="false"/>
          <w:i w:val="false"/>
          <w:color w:val="000000"/>
          <w:sz w:val="28"/>
        </w:rPr>
        <w:t>№ 8/73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предусмотрены субвенции, переданные из областного бюджета в сумме 428 391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текущие трансферты, трансферты на развитие и бюджетные кредиты из республиканского бюджета,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выплата денежных средств опекунам, попечителям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молодежной практики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специалистам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960 мест в сельском округе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960 мест в сельском округе Баянды;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960 мест в населенном пункте Мангистау-5 село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960 мест в сельском округе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строительство газификации не учтенных жилых массивов сельского округа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продолжение строительства Головной понижающей подстанции -110/10 кВ, Воздушной линии -110 (6км) и Открытое распределительное устройства - 10 кВ в сельский округ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Воздушной линии-10 от Головной понижающей подстанции - 110/10 до Комплектной трансформаторной подстанции и Комплектной распределительной устройстве 10 кВ в сельский округ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строительства 2-х этажных 12-квартирных муниципальных жилых домов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водозаборные сооружения для водоснабжения малых населенных пунктов Баяндинского, Кызылтюбинского сельских округов (Нурмаганбет, Бозарык, Или, Молжигит) и местности Аэропорта в селе Баянды Мунайлинского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газоснабжения в жилом массиве "Жана Коныс" в сельском округе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Воздушный линий 6 килоВатт отводящий от Головной понижающий подстанции - 110/6 "Приозерная" в сельском округе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-6 килоВатт и трансформатора в село Баянды протяженностью 4,5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- 0,4 килоВатт в сельском округе Даулет протяженностью 3 километр в рамках программы «Занятости – 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- 0,4 килоВатт и трансформатора в село Мангистау протяженностью 4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- 0,4 килоВатт и трансформатора в сельском округе Кызылтобе протяженностью 4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- 0,4 килоВатт в сельском округе Атамекен в рамках программы «Занятости –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  Мунайлинского района от 12.04.2012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13.09.2012 </w:t>
      </w:r>
      <w:r>
        <w:rPr>
          <w:rFonts w:ascii="Times New Roman"/>
          <w:b w:val="false"/>
          <w:i w:val="false"/>
          <w:color w:val="00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предусмотрены целевые трансферты из областного бюджета на развитие и на реализацию программы «Дорожная карта»,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280 мест в сельском округе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 сметной документации строительство средней школы на 1200 мест в сельском округе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 сметной документации строительство зданий бизнес - инкубатора;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 сметной документации строительства полигона для захоронения твердо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проектного плана застройки инженерных сетей 200 жилых домов не вошедших в проект жилого массива Жана Коныс сельского округа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телефонизация средней школы №6 в сельском округе Кызылтобе;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сети телекоммуникации на 120 номеров в сельском округе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сметной документации по строительству системы водоснабжения в сельском округе Атамекен и в село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сметной документации по строительству системы водоснабжения в сельском округе Даулет;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электролиний 6 кВ от Комплектной распределительной устройства - 6кВ в сельском округе Кызылтобе до Головной понижающей подстанции - 110/6 в сельском округе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сметной документации строительство здания акимата сельского округа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уличного освещения и благоустройство населенных пунктов по программе Дорожная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продолжения разработки проектно-сметной документации реконструкцию аварийного жилого дома № 102 в селе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дополнением, внесенным решением маслихата  Мунайлинского района от 13.09.2012 </w:t>
      </w:r>
      <w:r>
        <w:rPr>
          <w:rFonts w:ascii="Times New Roman"/>
          <w:b w:val="false"/>
          <w:i w:val="false"/>
          <w:color w:val="00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2012 год предусмотрены целевые текущие трансферты из областного бюджета,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акима области на обучение студентов в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  Мунайлинского района от 13.09.2012 </w:t>
      </w:r>
      <w:r>
        <w:rPr>
          <w:rFonts w:ascii="Times New Roman"/>
          <w:b w:val="false"/>
          <w:i w:val="false"/>
          <w:color w:val="00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в следующих размерах социальные выплаты, предоставляемые отдельным категориям граждан, выделенных из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единовременной социальной помощи по заявлениям граждан из числа малоимущих групп, согласно решением маслихата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к государственным праздникам и знаменательным датам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Социальная помощь к празднованию Дня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60 000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при прохождении воинской службы в Афганистане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50 000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которые в соответствии с решениями правительственных органов бывшего Союза ССР принимали участие в боевых действиях в Афганистане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50 000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вдовы ветеранов Великой Отечественной войны –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труженникам тыла как награжденным орденами, медалями за самоотверженный труд и безупречную воинскую службу и не награжденным в годы Великой Отечественной войны, проработавщим не менее 6-ти месяцев с 22 июня 1941 года по 9 мая 1945 года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категорий лиц, приравненные по льготам и гарантиям к участникам Великой Отечественной войны (кроме вдов ветеранов Великой Отечественной войны, не вступивших в повторный брак)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ликвидаций последствий катастрофы на Чернобыльской АЭС в 1988-1989гг. –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района в размере 10-кратного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Социальная помощь ко Всемирному дню инвалидов (октябрь):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детям-инвалидам до 16 лет в размере 2-х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Социальная помощь ко Всемирному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70-ти лет в размере 2-х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выплачиваемая за обучение и на выплату ежемесячной стипендий обучающимся в ВУЗ-ах студентам из числа социально уязвимых групп населения обучающихся на оснований гранта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ежемесячная социальная помощь детям-инвалидам, с детства воспитывающиеся и обучающиеся на дому в размере 5-ти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ежемесячная жилищная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получающим государственные социальные пособия по инвалидности в размере 1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коммунальных услуг нуждающимся семьям, превышающие душевой доход 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получающим государственные социальные пособия по инвалидности в размере 1,5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получателей государственных социальных пособий по утере кормильца в размере 1,5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социальная помощь согласно Закона Республики Казахстан в размере 12 100 тенге на единовременную выплату коммунальных услуг и на приобретение топлива педагогическим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социального обеспечения, работникам государственных организации культуры и спорта, проживающим и работающим в аульной (сельской)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повышенные оклады (тарифные ставки) на 25 процентов педагогическим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культуры и спорта, работникам государственных организации социального обеспечения, работающим в аульной (сельской)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  Мунайлинского района от 12.04.2012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2012 год, направленных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на 2012 год, не подлежащих секвестру в процессе исполнения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на 2012 год каждого аула (села), аульного (сельского)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Уазир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 41/410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 в редакции решения маслихата Мунайлинского района от 12.04.2012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13.09.2012 </w:t>
      </w:r>
      <w:r>
        <w:rPr>
          <w:rFonts w:ascii="Times New Roman"/>
          <w:b w:val="false"/>
          <w:i w:val="false"/>
          <w:color w:val="ff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ff0000"/>
          <w:sz w:val="28"/>
        </w:rPr>
        <w:t>№ 8/73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143"/>
        <w:gridCol w:w="1122"/>
        <w:gridCol w:w="6908"/>
        <w:gridCol w:w="2497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7 351 097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2 264 648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689 734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689 734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555 372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555 372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972 583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923 625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40 025</w:t>
            </w:r>
          </w:p>
        </w:tc>
      </w:tr>
      <w:tr>
        <w:trPr>
          <w:trHeight w:val="3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51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60 168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</w:p>
        </w:tc>
      </w:tr>
      <w:tr>
        <w:trPr>
          <w:trHeight w:val="7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</w:tr>
      <w:tr>
        <w:trPr>
          <w:trHeight w:val="7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1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1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1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5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40 715</w:t>
            </w:r>
          </w:p>
        </w:tc>
      </w:tr>
      <w:tr>
        <w:trPr>
          <w:trHeight w:val="26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157 603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149 289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4 868 678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4 868 678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4 868 678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7 348 863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214 772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79 148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11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</w:tr>
      <w:tr>
        <w:trPr>
          <w:trHeight w:val="12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14 034</w:t>
            </w:r>
          </w:p>
        </w:tc>
      </w:tr>
      <w:tr>
        <w:trPr>
          <w:trHeight w:val="11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</w:p>
        </w:tc>
      </w:tr>
      <w:tr>
        <w:trPr>
          <w:trHeight w:val="11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11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13 574</w:t>
            </w:r>
          </w:p>
        </w:tc>
      </w:tr>
      <w:tr>
        <w:trPr>
          <w:trHeight w:val="11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11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</w:t>
            </w:r>
          </w:p>
        </w:tc>
      </w:tr>
      <w:tr>
        <w:trPr>
          <w:trHeight w:val="18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11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4 102 105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80 778</w:t>
            </w:r>
          </w:p>
        </w:tc>
      </w:tr>
      <w:tr>
        <w:trPr>
          <w:trHeight w:val="7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27 314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</w:tr>
      <w:tr>
        <w:trPr>
          <w:trHeight w:val="30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121 704</w:t>
            </w:r>
          </w:p>
        </w:tc>
      </w:tr>
      <w:tr>
        <w:trPr>
          <w:trHeight w:val="7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</w:tr>
      <w:tr>
        <w:trPr>
          <w:trHeight w:val="30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106 256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19 317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19 317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109 139</w:t>
            </w:r>
          </w:p>
        </w:tc>
      </w:tr>
      <w:tr>
        <w:trPr>
          <w:trHeight w:val="30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108 824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1 967 402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1 721 071</w:t>
            </w:r>
          </w:p>
        </w:tc>
      </w:tr>
      <w:tr>
        <w:trPr>
          <w:trHeight w:val="4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93 654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46 875</w:t>
            </w:r>
          </w:p>
        </w:tc>
      </w:tr>
      <w:tr>
        <w:trPr>
          <w:trHeight w:val="11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37 517</w:t>
            </w:r>
          </w:p>
        </w:tc>
      </w:tr>
      <w:tr>
        <w:trPr>
          <w:trHeight w:val="11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18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11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12 386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1 792 771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1 792 771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280 376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277 930</w:t>
            </w:r>
          </w:p>
        </w:tc>
      </w:tr>
      <w:tr>
        <w:trPr>
          <w:trHeight w:val="11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18 363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57 895</w:t>
            </w:r>
          </w:p>
        </w:tc>
      </w:tr>
      <w:tr>
        <w:trPr>
          <w:trHeight w:val="18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18 880</w:t>
            </w:r>
          </w:p>
        </w:tc>
      </w:tr>
      <w:tr>
        <w:trPr>
          <w:trHeight w:val="3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38 425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80 018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18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2 441 416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2 045 866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507 492</w:t>
            </w:r>
          </w:p>
        </w:tc>
      </w:tr>
      <w:tr>
        <w:trPr>
          <w:trHeight w:val="11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1 353 998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25 330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159 046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220 001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88 961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"Занятость 2020"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17 313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91 559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4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</w:tr>
      <w:tr>
        <w:trPr>
          <w:trHeight w:val="15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7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 радиовещание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44 673</w:t>
            </w:r>
          </w:p>
        </w:tc>
      </w:tr>
      <w:tr>
        <w:trPr>
          <w:trHeight w:val="11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</w:t>
            </w:r>
          </w:p>
        </w:tc>
      </w:tr>
      <w:tr>
        <w:trPr>
          <w:trHeight w:val="4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11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5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66 793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38 045</w:t>
            </w:r>
          </w:p>
        </w:tc>
      </w:tr>
      <w:tr>
        <w:trPr>
          <w:trHeight w:val="7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38 045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11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7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</w:p>
        </w:tc>
      </w:tr>
      <w:tr>
        <w:trPr>
          <w:trHeight w:val="11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16 164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</w:p>
        </w:tc>
      </w:tr>
      <w:tr>
        <w:trPr>
          <w:trHeight w:val="22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11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36 815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11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</w:p>
        </w:tc>
      </w:tr>
      <w:tr>
        <w:trPr>
          <w:trHeight w:val="4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27 516</w:t>
            </w:r>
          </w:p>
        </w:tc>
      </w:tr>
      <w:tr>
        <w:trPr>
          <w:trHeight w:val="15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19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10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272 366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288 726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288 726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288 726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8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1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-313 132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313 132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19 585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 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7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131 276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 41/410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8"/>
        <w:gridCol w:w="692"/>
        <w:gridCol w:w="7530"/>
        <w:gridCol w:w="2705"/>
      </w:tblGrid>
      <w:tr>
        <w:trPr>
          <w:trHeight w:val="11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3 266 340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2 445 193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664 282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664 282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856 722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802 356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17 482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48 195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13 417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25 211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21 302</w:t>
            </w:r>
          </w:p>
        </w:tc>
      </w:tr>
      <w:tr>
        <w:trPr>
          <w:trHeight w:val="15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127 969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667 967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667 967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8"/>
        <w:gridCol w:w="692"/>
        <w:gridCol w:w="7613"/>
        <w:gridCol w:w="2622"/>
      </w:tblGrid>
      <w:tr>
        <w:trPr>
          <w:trHeight w:val="7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3 266 340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214 608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</w:t>
            </w:r>
          </w:p>
        </w:tc>
      </w:tr>
      <w:tr>
        <w:trPr>
          <w:trHeight w:val="13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1 999 872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37 637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1 945 639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20 657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1 759 394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23 745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40 152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264 548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262 112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21 838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426 044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426 044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30 054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5 231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93 905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34 575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9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8 831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 радиовещание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28 201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</w:t>
            </w:r>
          </w:p>
        </w:tc>
      </w:tr>
      <w:tr>
        <w:trPr>
          <w:trHeight w:val="9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17 302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</w:t>
            </w:r>
          </w:p>
        </w:tc>
      </w:tr>
      <w:tr>
        <w:trPr>
          <w:trHeight w:val="15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21 404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10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№41/410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900"/>
        <w:gridCol w:w="710"/>
        <w:gridCol w:w="7556"/>
        <w:gridCol w:w="2619"/>
      </w:tblGrid>
      <w:tr>
        <w:trPr>
          <w:trHeight w:val="11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3 540 950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2 740 742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1 100 728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1 100 728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845 631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845 631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718 617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649 410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22 254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46 546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61 351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27 728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9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31 027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3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26 927</w:t>
            </w:r>
          </w:p>
        </w:tc>
      </w:tr>
      <w:tr>
        <w:trPr>
          <w:trHeight w:val="15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162 904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162 904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161 999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606 277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606 277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8"/>
        <w:gridCol w:w="692"/>
        <w:gridCol w:w="7695"/>
        <w:gridCol w:w="2540"/>
      </w:tblGrid>
      <w:tr>
        <w:trPr>
          <w:trHeight w:val="7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3 540 950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224 059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</w:t>
            </w:r>
          </w:p>
        </w:tc>
      </w:tr>
      <w:tr>
        <w:trPr>
          <w:trHeight w:val="13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2 217 649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2 175 599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21 514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1 985 042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25 025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40 640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281 218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278 770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18 304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33 527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77 175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15 722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633 618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435 360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435 360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32 158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16 572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97 950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</w:p>
        </w:tc>
      </w:tr>
      <w:tr>
        <w:trPr>
          <w:trHeight w:val="9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 радиовещание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29 167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</w:p>
        </w:tc>
      </w:tr>
      <w:tr>
        <w:trPr>
          <w:trHeight w:val="9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22 515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17 951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</w:t>
            </w:r>
          </w:p>
        </w:tc>
      </w:tr>
      <w:tr>
        <w:trPr>
          <w:trHeight w:val="15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</w:t>
            </w:r>
          </w:p>
        </w:tc>
      </w:tr>
      <w:tr>
        <w:trPr>
          <w:trHeight w:val="10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 41/410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год, направленных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Мунайлинского района от 13.09.2012 </w:t>
      </w:r>
      <w:r>
        <w:rPr>
          <w:rFonts w:ascii="Times New Roman"/>
          <w:b w:val="false"/>
          <w:i w:val="false"/>
          <w:color w:val="ff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7"/>
        <w:gridCol w:w="1004"/>
        <w:gridCol w:w="9966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 41/410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Перечень бюджетных программ на 2012 год, не подлежащих секвестру в процессе исполнения районного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028"/>
        <w:gridCol w:w="1109"/>
        <w:gridCol w:w="9374"/>
      </w:tblGrid>
      <w:tr>
        <w:trPr>
          <w:trHeight w:val="66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декабря 2011 года № 41/410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Перечень бюджетных программ на 2012 год каждого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750"/>
        <w:gridCol w:w="731"/>
        <w:gridCol w:w="10110"/>
      </w:tblGrid>
      <w:tr>
        <w:trPr>
          <w:trHeight w:val="67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7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4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4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94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