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c6fa2" w14:textId="c6c6f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приписки граждан 1995 года рождения к призывному участку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Мунайлинского района от 23 декабря 2011 года № 121-Ш. Зарегистрировано Департаментом юстиции Мангистауской области 30 января 2012 года № 11-7-106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июля 2005 года № 74 « О воинской обязанности и воинской службе », со </w:t>
      </w:r>
      <w:r>
        <w:rPr>
          <w:rFonts w:ascii="Times New Roman"/>
          <w:b w:val="false"/>
          <w:i w:val="false"/>
          <w:color w:val="000000"/>
          <w:sz w:val="28"/>
        </w:rPr>
        <w:t>статьей 33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« О местном государственном управлении и самоуправлении в Республики Казахстан »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мая 2006 года № 371 « Об утверждении Правил о порядке ведения воинского учета военнобязанных и призывников в Республике Казахстан »,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 период с января по март 2012 года провести приписку к призывному участку государственного учреждения «Отдела по делам обороны Мунайлинского района» граждан мужского пола 1995 года рождения, которым в год приписки исполняется семнадцать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Рекомендовать государственному коммунальному казенному предприятию «Мунайлинская центральная районная больница» (Ширшикбаев А.Е. по согласованию):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врачей подростковых кабинетов для качественного и полного обеспечения медицинскими документами приписываемых;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врачей-специалистов и медицинских сестер для проведения дополнительной медицинской комиссии в случае увеличения количества приписываемых к призывному участку;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резервный состав врачей-специалистов;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выделить необходимое медицинское имущество, инструменты и медикаменты для работы медицинской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Рекомендовать руководителям предприятий, учреждений, организаций и учебных заведений, независимо от форм собственности: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оповещать граждан, подлежащих приписке, о вызове их в районный призывной участок и обеспечивать своевременное прибытие;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освободить от работы (учебы) на время, необходимое для выполнения обязанностей, связанных с постановкой допризывников на воинский учет, с сохранением за ними места работы (учебы) и занимаемой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Рекомендовать государственному учреждению «Отделу внутренних дел Мунайлинского района» (Абдраманов Б.Ж. по согласованию) выделить одного человека для поддержания общественного порядка на призывном участке и два человека для розыскной группы.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Акимам сельских округов в период проведения приписки на призывной участок, организовать оповещение и обеспечить своевременное прибытие допризывников.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Контроль за исполнением настоящего решения возложить на заместителя акима района Ондабаеву К. и начальника государственного учреждения «Отдела по делам обороны Мунайлинского района» Мендбаева Г.И.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вводится в действие по истечении десяти календарных дней после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                                    Абилов Е.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