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dd7b" w14:textId="34ed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февраля 2011 года № 71. Зарегистрировано Департаментом юстиции Костанайской области 15 марта 2011 года № 3754.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Г. Естекбаев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"Межрегиональная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инспекция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и Северо-Казахстанской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областям"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"Тобол-Торгайская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ресурсам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хозяйства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"Тобыл-Торгайский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экологии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контроля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М. Уринбасаров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природных ресурсов и регулирования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акимата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К.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Тарановского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Бондаренко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Аят</w:t>
      </w:r>
      <w:r>
        <w:br/>
      </w:r>
      <w:r>
        <w:rPr>
          <w:rFonts w:ascii="Times New Roman"/>
          <w:b/>
          <w:i w:val="false"/>
          <w:color w:val="000000"/>
        </w:rPr>
        <w:t>на четырех земельных участках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для ведения горных работ по разработке</w:t>
      </w:r>
      <w:r>
        <w:br/>
      </w:r>
      <w:r>
        <w:rPr>
          <w:rFonts w:ascii="Times New Roman"/>
          <w:b/>
          <w:i w:val="false"/>
          <w:color w:val="000000"/>
        </w:rPr>
        <w:t>золотомедного месторождения "Варваринское",</w:t>
      </w:r>
      <w:r>
        <w:br/>
      </w:r>
      <w:r>
        <w:rPr>
          <w:rFonts w:ascii="Times New Roman"/>
          <w:b/>
          <w:i w:val="false"/>
          <w:color w:val="000000"/>
        </w:rPr>
        <w:t>расположенных в Асенкритовском сельском</w:t>
      </w:r>
      <w:r>
        <w:br/>
      </w:r>
      <w:r>
        <w:rPr>
          <w:rFonts w:ascii="Times New Roman"/>
          <w:b/>
          <w:i w:val="false"/>
          <w:color w:val="000000"/>
        </w:rPr>
        <w:t>округе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золотомедного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"Варваринское",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Беимбета Майлина: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"Варваринское")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золотомедного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"Варваринское",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Беимбета Майлина: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"Варваринское")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 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(метр)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земельных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работ по разработке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золотомедного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"Варваринское", расположенные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Асенкритовском сельском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 района Беимбета Майлина: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 и 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"Варваринское")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Аят на четырех земельных участках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