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6a58" w14:textId="48e6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13 декабря 2010 года № 357 "Об областном бюджете Костанайской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5 апреля 2011 года № 378. Зарегистрировано Департаментом юстиции Костанайской области 6 апреля 2011 года № 3757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2011-2013 годы"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3744, опубликовано 11 января 2011 года в газетах "Қостанай таңы" и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"82157731,7" заменить цифрами "85812256,0";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"4996280,0" заменить цифрами "5252380,0";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"54971,0" заменить цифрами "71902,0";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"77106480,7" заменить цифрами "80487974,0";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"82051431,9" заменить цифрами "86476009,6";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"821134,0" заменить цифрами "1123130,8";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"1329569,0" заменить цифрами "1631569,0";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"508435,0" заменить цифрами "508438,2";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"507751,0" заменить цифрами "295984,0";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"507751,0" заменить цифрами "295984,0";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"-1222585,2" заменить цифрами "-2082868,4";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"1222585,2" заменить цифрами "2082868,4";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"243810,3" заменить цифрами "777145,1";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"159635,2" заменить цифрами "630195,7";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"84175,1" заменить цифрами "146949,4";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"73700,6" заменить цифрами "21609,2";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"189049,0" заменить цифрами "219346,0";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"347245,0" заменить цифрами "372832,0";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"197524,0" заменить цифрами "568094,0";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"1091930,0" заменить цифрами "1250795,0";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"1363910,0" заменить цифрами "2942773,0";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"152782,0" заменить цифрами "542637,0";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"1238380,0" заменить цифрами "1248627,0";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"1384143,0" заменить цифрами "526839,0";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"625000,0" заменить цифрами "1125000,0";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"864000,0" заменить цифрами "1164000,0";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"968331,0" заменить цифрами "1232624,0";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7-14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"7-14. Учесть, что в областном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232 220,0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в сумме 31642,0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целевого текущего трансферта на увеличение размера доплаты за квалификационную категорию, учителям школ и воспитателям дошкольных организаций образования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7-15. Учесть, что в областном бюджете на 2011 год предусмотрено поступление сумм целевых текущих трансфертов из республиканского бюджета на организацию и проведение идентификации сельскохозяйственных животных в сумме 110439,0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7-16. Учесть, что в областном бюджете на 2011 год предусмотрено поступление сумм целевых текущих трансфертов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сумме 256672,0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59059,0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обучение предпринимательству в сумме 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153999,0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целевого текущего трансферта на создание центров занятости осуществляется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2011 года № 378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357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413"/>
        <w:gridCol w:w="673"/>
        <w:gridCol w:w="735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85812256,0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80487974,0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6371254,0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6371254,0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74116720,0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74116720,0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73"/>
        <w:gridCol w:w="773"/>
        <w:gridCol w:w="7013"/>
        <w:gridCol w:w="22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86476009,6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1450460,0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1076864,0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1026476,0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392547,0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"одного окна"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610329,0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216901,0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4672745,0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4672745,0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4659482,0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во время проведений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10965029,0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2621952,0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929884,0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929884,0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1692068,0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915497,0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366704,0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3848731,0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3676159,0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3071832,0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179569,0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1569957,0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720113,0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451215,0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17668269,4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991999,0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991999,0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657765,0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находящихся и освободившихся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4802476,0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4802476,0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3425865,0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238539,0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миастенией,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6301653,0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6301653,0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5769115,0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843090,0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4681379,4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1656704,0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1214219,0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3024675,4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3024675,4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3219659,0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2541221,0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1736961,0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779737,0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804260,0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374756,0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5116725,0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1848280,0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1848280,0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3262045,0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215088,0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3020997,0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1232624,0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4480836,0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2444906,0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1252486,0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86068,0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1123882,0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139 323,0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2016565,0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9475417,9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5195264,9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5195264,9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593171,0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1241428,0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74387,9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2042108,0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1734486,0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1734486,0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603379,0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603379,0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рыбоводства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1480841,0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1480841,0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6624920,0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5303999,0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5303999,0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3349537,0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1954462,0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1320921,0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1320921,0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1228863,0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1517282,2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1465435,2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 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18707806,1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18707806,1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18707806,1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17893796,0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777145,1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1123130,8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1631569,0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451493,2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-2082868,4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