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5ad7c" w14:textId="015ad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13 декабря 2010 года № 357 "Об областном бюджете Костанайской области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23 апреля 2011 года № 387. Зарегистрировано Департаментом юстиции Костанайской области 25 апреля 2011 года № 3758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"Об областном бюджете Костанайской области на 2011-2013 годы" от 13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3744, опубликовано 11 января 2011 года в газетах "Қостанай таңы" и "Костанайские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Костанайской области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85912256,0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5252380,0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171902,0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80487974,0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86576009,6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1123130,8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- 1631569,0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508438,2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295984,0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295984,0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-2082868,4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2082868,4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С. Тукенов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 М. Щеглова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апреля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387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357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533"/>
        <w:gridCol w:w="333"/>
        <w:gridCol w:w="8373"/>
        <w:gridCol w:w="217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85912256,0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5252380,0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5252380,0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5252380,0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171902,0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48655,0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</w:p>
        </w:tc>
      </w:tr>
      <w:tr>
        <w:trPr>
          <w:trHeight w:val="6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40137,0</w:t>
            </w:r>
          </w:p>
        </w:tc>
      </w:tr>
      <w:tr>
        <w:trPr>
          <w:trHeight w:val="6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8219,0</w:t>
            </w:r>
          </w:p>
        </w:tc>
      </w:tr>
      <w:tr>
        <w:trPr>
          <w:trHeight w:val="9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6316,0</w:t>
            </w:r>
          </w:p>
        </w:tc>
      </w:tr>
      <w:tr>
        <w:trPr>
          <w:trHeight w:val="9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6316,0</w:t>
            </w:r>
          </w:p>
        </w:tc>
      </w:tr>
      <w:tr>
        <w:trPr>
          <w:trHeight w:val="132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116931,0</w:t>
            </w:r>
          </w:p>
        </w:tc>
      </w:tr>
      <w:tr>
        <w:trPr>
          <w:trHeight w:val="15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116931,0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80487974,0</w:t>
            </w:r>
          </w:p>
        </w:tc>
      </w:tr>
      <w:tr>
        <w:trPr>
          <w:trHeight w:val="42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6371254,0</w:t>
            </w:r>
          </w:p>
        </w:tc>
      </w:tr>
      <w:tr>
        <w:trPr>
          <w:trHeight w:val="3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6371254,0</w:t>
            </w:r>
          </w:p>
        </w:tc>
      </w:tr>
      <w:tr>
        <w:trPr>
          <w:trHeight w:val="39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74116720,0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74116720,0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33"/>
        <w:gridCol w:w="673"/>
        <w:gridCol w:w="653"/>
        <w:gridCol w:w="773"/>
        <w:gridCol w:w="6553"/>
        <w:gridCol w:w="2413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86576009,6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1042301,0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668705,0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50388,0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49388,0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618317,0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392547,0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предоставлению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физическим и юридическим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по принципу "одного окна"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202170,0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216901,0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216901,0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143134,0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62045,0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156695,0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156695,0</w:t>
            </w:r>
          </w:p>
        </w:tc>
      </w:tr>
      <w:tr>
        <w:trPr>
          <w:trHeight w:val="12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149695,0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68257,0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18962,0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18962,0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12824,0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и территориальная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 областного масштаба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49295,0</w:t>
            </w:r>
          </w:p>
        </w:tc>
      </w:tr>
      <w:tr>
        <w:trPr>
          <w:trHeight w:val="12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49295,0</w:t>
            </w:r>
          </w:p>
        </w:tc>
      </w:tr>
      <w:tr>
        <w:trPr>
          <w:trHeight w:val="15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обороны,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 и стихийных бедствий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23933,0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15315,0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9547,0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4672745,0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4672745,0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финансируемый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4659482,0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4086653,0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общественного порядка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427000,0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 и документов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36105,0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арестованных в административном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33003,0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26804,0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2744,0</w:t>
            </w:r>
          </w:p>
        </w:tc>
      </w:tr>
      <w:tr>
        <w:trPr>
          <w:trHeight w:val="12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во время проведений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34958,0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дополнительной штатной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 миграционной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полиции, документирование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Центра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 оралманов и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адаптации и интеграции оралманов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13263,0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13263,0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10965029,0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768123,0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768123,0</w:t>
            </w:r>
          </w:p>
        </w:tc>
      </w:tr>
      <w:tr>
        <w:trPr>
          <w:trHeight w:val="12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542637,0</w:t>
            </w:r>
          </w:p>
        </w:tc>
      </w:tr>
      <w:tr>
        <w:trPr>
          <w:trHeight w:val="15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225486,0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2621952,0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929884,0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юношества по спорту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929884,0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1692068,0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915497,0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366704,0</w:t>
            </w:r>
          </w:p>
        </w:tc>
      </w:tr>
      <w:tr>
        <w:trPr>
          <w:trHeight w:val="15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учебным 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физики, химии,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основного среднего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204850,0</w:t>
            </w:r>
          </w:p>
        </w:tc>
      </w:tr>
      <w:tr>
        <w:trPr>
          <w:trHeight w:val="15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лингафонных и мультимедийных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205017,0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3848731,0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172572,0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172572,0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3676159,0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3253 347,0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366170,0</w:t>
            </w:r>
          </w:p>
        </w:tc>
      </w:tr>
      <w:tr>
        <w:trPr>
          <w:trHeight w:val="12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мастерских, лабораторий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заведений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мастерам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31642,0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специалистов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654391,0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финансируемый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236540,0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236540,0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20632,0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20632,0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397219,0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112547,0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для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256672,0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3071832,0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1401875,0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78567,0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73627,0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областного масштаба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179569,0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здоровья детей и подростков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103811,0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адаптация детей и подростков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проблемами в развитии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229607,0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15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348667,0</w:t>
            </w:r>
          </w:p>
        </w:tc>
      </w:tr>
      <w:tr>
        <w:trPr>
          <w:trHeight w:val="15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61215,0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300713,0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1569957,0</w:t>
            </w:r>
          </w:p>
        </w:tc>
      </w:tr>
      <w:tr>
        <w:trPr>
          <w:trHeight w:val="12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720113,0</w:t>
            </w:r>
          </w:p>
        </w:tc>
      </w:tr>
      <w:tr>
        <w:trPr>
          <w:trHeight w:val="12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451215,0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398629,0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17668269,4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991999,0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991999,0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компонентов и препаратов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657765,0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231248,0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97916,0</w:t>
            </w:r>
          </w:p>
        </w:tc>
      </w:tr>
      <w:tr>
        <w:trPr>
          <w:trHeight w:val="10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профилактику ВИЧ-инфекции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 лиц находящихся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освободившихся из мест лишения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свободы в рамках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"Саламатты Қазақстан"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2011-2015 годы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дозорного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4802476,0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480 476,0</w:t>
            </w:r>
          </w:p>
        </w:tc>
      </w:tr>
      <w:tr>
        <w:trPr>
          <w:trHeight w:val="15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страдающим туберкулезом,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инфекционными 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психическими расстройствами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 поведения,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связанные с 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психоактивных веществ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3425865,0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95008,0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304978,0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химиопрепаратами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238 539,0</w:t>
            </w:r>
          </w:p>
        </w:tc>
      </w:tr>
      <w:tr>
        <w:trPr>
          <w:trHeight w:val="12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хронической почечной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недостаточностью, миастенией,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больных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лекарственными средствами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64747,0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свертывания крови при лечении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взрослых, больных гемофилией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275700,0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иммунобиологических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иммунопрофилактики населения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308270,0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 больных с острым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инфарктом миокарда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89369,0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6301653,0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6301653,0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амбулаторно-поликлинической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средств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5769115,0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специализированными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продуктами детского и лечебного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532538,0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890762,0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890762,0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санитарная авиация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843090,0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47672,0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4681379,4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1656704,0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92552,0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и борьбе со СПИД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251678,0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патологоанатомического вскрытия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66529,0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льготным проездом за 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 на лечение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здравоохранения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15989,0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1214219,0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3024675,4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3024675,4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3219659,0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2541221,0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1736961,0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престарелых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инвалидов в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694836,0</w:t>
            </w:r>
          </w:p>
        </w:tc>
      </w:tr>
      <w:tr>
        <w:trPr>
          <w:trHeight w:val="12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779737,0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престарелых, инвалидов,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детей-инвалидов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реабилитационных центрах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41083,0</w:t>
            </w:r>
          </w:p>
        </w:tc>
      </w:tr>
      <w:tr>
        <w:trPr>
          <w:trHeight w:val="12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патологиями в 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221305,0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804260,0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773559,0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30701,0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303594,0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303594,0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303594,0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374844,0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374756,0</w:t>
            </w:r>
          </w:p>
        </w:tc>
      </w:tr>
      <w:tr>
        <w:trPr>
          <w:trHeight w:val="12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87124,0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неправительственном секторе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отделений дневного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пребывания в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58860,0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мероприятий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213058,0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Программы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5116725,0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1848280,0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1848280,0</w:t>
            </w:r>
          </w:p>
        </w:tc>
      </w:tr>
      <w:tr>
        <w:trPr>
          <w:trHeight w:val="15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586000,0</w:t>
            </w:r>
          </w:p>
        </w:tc>
      </w:tr>
      <w:tr>
        <w:trPr>
          <w:trHeight w:val="15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137280,0</w:t>
            </w:r>
          </w:p>
        </w:tc>
      </w:tr>
      <w:tr>
        <w:trPr>
          <w:trHeight w:val="15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3262045,0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241048,0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215088,0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3020997,0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45888,0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712327,0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1232624,0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265937,0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465539,0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местных бюджетов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296682,0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4480836,0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2444906,0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825420,0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47109,0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136287,0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 к ним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170659,0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музыкального искусства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469365,0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1619486,0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1619486,0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1252486,0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1252486,0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37036,0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областном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86068,0</w:t>
            </w:r>
          </w:p>
        </w:tc>
      </w:tr>
      <w:tr>
        <w:trPr>
          <w:trHeight w:val="12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сборных команд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1123882,0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638078,0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208989,0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делом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20725,0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архивного фонда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182794,0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182661,0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библиотек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182661,0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189613,0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189613,0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56815,0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24327,0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27488,0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139323,0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139323,0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государственной,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42443,0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2395985,0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2395985,0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2395985,0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2016565,0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теплоэнергетической системы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379420,0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9475417,9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5195264,9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5195264,9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94839,0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372832,0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племенного животноводства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593171,0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урожайности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1241428,0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доставке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(ядохимикатов)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горюче-смазочных материалов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весенне-полевых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уборочных работ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2694966,0</w:t>
            </w:r>
          </w:p>
        </w:tc>
      </w:tr>
      <w:tr>
        <w:trPr>
          <w:trHeight w:val="15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атрибутов ветеринарного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паспорта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животное и их транспортировка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(доставка)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110439,0</w:t>
            </w:r>
          </w:p>
        </w:tc>
      </w:tr>
      <w:tr>
        <w:trPr>
          <w:trHeight w:val="10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74387,9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2042108,0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14984,0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14984,0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292638,0</w:t>
            </w:r>
          </w:p>
        </w:tc>
      </w:tr>
      <w:tr>
        <w:trPr>
          <w:trHeight w:val="12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подаче питьевой воды из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важных групповых и локальных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питьевого водоснабжения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292638,0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1734486,0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водного хозяйства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1734486,0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603379,0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603379,0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и лесоразведение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591264,0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12115,0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товарного рыбоводства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111291,0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111291,0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55206,0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53085,0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42316,0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42316,0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41316,0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1480841,0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1480841,0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животноводства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1250795,0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внедрению инновационного опыта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216378,0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препаратов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временного хранения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112618,0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112618,0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36094,0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35094,0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41435,0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38135,0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35089,0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32089,0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6624920,0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5303999,0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5303999,0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3349537,0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 инфраструктуры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1954462,0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коммуникаций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1320921,0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1320921,0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42833,0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1228863,0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 по социально значимым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межрайонным (междугородним)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46325,0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1517282,2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51847,0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51847,0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49847,0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1465435,2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21609,2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21609,2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71760,0</w:t>
            </w:r>
          </w:p>
        </w:tc>
      </w:tr>
      <w:tr>
        <w:trPr>
          <w:trHeight w:val="15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поддержку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61957,0</w:t>
            </w:r>
          </w:p>
        </w:tc>
      </w:tr>
      <w:tr>
        <w:trPr>
          <w:trHeight w:val="18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61957,0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455079,0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108808,0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кредитам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204709,0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 малому и среднему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бизнесу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99652,0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855030,0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 года"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855030,0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19215965,1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19215965,1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19215965,1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17893796,0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777145,1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целевому назначению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412024,0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случаях 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угрожающих политической,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единицы, жизни и здоровью людей,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1123130,8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1631569,0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1164000,0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1164000,0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465569,0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465569,0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465569,0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465569,0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на селе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занятости 2020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93"/>
        <w:gridCol w:w="673"/>
        <w:gridCol w:w="653"/>
        <w:gridCol w:w="7193"/>
        <w:gridCol w:w="24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508438,2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508438,2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508438,2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508438,2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451493,2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областного бюджета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внутренних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агентствам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56945,0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295984,0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295984,0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295984,0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295984,0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295984,0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295984,0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-2082868,4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2082868,4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