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c59c" w14:textId="df8c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2011 года на подготовку специалистов с техническим и профессиональным, послесредним образованием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мая 2011 года № 231. Зарегистрировано Департаментом юстиции Костанайской области 20 июня 2011 года № 3763. Утратило силу в связи прекращением срока действия - письмо акимата Костанайской области от 2 июля 2012 года № 08-07/2437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акимата Костанайской области от 02.07.2012 № 08-07/2437.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2011 года на подготовку специалистов с техническим и профессиональным, послесредним образованием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Утвердить государственный образовательный заказ 2011 года на подготовку кадров в рамках Программы занятости 2020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1-1 в соответствии с постановлением акимата Костанайской области от 24.08.2011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провести размещение утвержденного государственного образовательного заказа на подготовку специалистов с техническим и профессиональным, послесредним образованием в соответствующих учебных заведениях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 № 231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2011 года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профессиональным образованием (профессиональные лицеи)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13"/>
        <w:gridCol w:w="3533"/>
        <w:gridCol w:w="1853"/>
        <w:gridCol w:w="15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ремонт 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ремон-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(радио –,теле –,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аудио-,видео-)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трооборудования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Официант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товаров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0513022 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товаров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Контролер-кассир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(по отрас-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0519012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0706132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0706112 Электрослесарь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(слесарь) дежур-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0706192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Обогащение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(рудообогаще-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Грохотовщик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0709142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пульта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0709172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электростан-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подстанций и сетей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силовым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освещению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и металлооб-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(по 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(по 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оборудование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1121000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Элеваторное,муко-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мольное, крупяное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комбикормовое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 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продукции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Конфетчик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 Пекарь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продукции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цельномолочной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 Лаборант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 Печатное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1227072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набора и верстки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 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лительных машин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Каменщик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Маляр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Маляр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-плиточник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Плотник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Штукатур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Штукатур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сухому методу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машин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крана (крановщик)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1402182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Мебельное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Станочник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станков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Станочник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станков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Монтаж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 Мастер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 Бухгалтер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 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 № 231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2011 года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профессиональным образованием (колледжи)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акимата Костанайской области от 24.08.2011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13"/>
        <w:gridCol w:w="2653"/>
        <w:gridCol w:w="2213"/>
        <w:gridCol w:w="25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7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Учитель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2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3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оркестра,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хормейстер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0416033 Техник-проектировщик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 Менеджер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 Геодезия и картография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 Техник-геодезист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1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электронщик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 № 231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2011 года на подготовку специалистов с послесредним образованием (колледжи)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3711"/>
        <w:gridCol w:w="3124"/>
        <w:gridCol w:w="2319"/>
        <w:gridCol w:w="2277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(всех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врача-лаборан-та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2011 года на подготовку</w:t>
      </w:r>
      <w:r>
        <w:br/>
      </w:r>
      <w:r>
        <w:rPr>
          <w:rFonts w:ascii="Times New Roman"/>
          <w:b/>
          <w:i w:val="false"/>
          <w:color w:val="000000"/>
        </w:rPr>
        <w:t>
кадров в рамках Программы занятости 2020</w:t>
      </w:r>
      <w:r>
        <w:br/>
      </w:r>
      <w:r>
        <w:rPr>
          <w:rFonts w:ascii="Times New Roman"/>
          <w:b/>
          <w:i w:val="false"/>
          <w:color w:val="000000"/>
        </w:rPr>
        <w:t>
(колледжи)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4 в соответствии с постановлением акимата Костанайской области от 24.08.2011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93"/>
        <w:gridCol w:w="3313"/>
        <w:gridCol w:w="1173"/>
        <w:gridCol w:w="22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-век)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2011 года на подготовку</w:t>
      </w:r>
      <w:r>
        <w:br/>
      </w:r>
      <w:r>
        <w:rPr>
          <w:rFonts w:ascii="Times New Roman"/>
          <w:b/>
          <w:i w:val="false"/>
          <w:color w:val="000000"/>
        </w:rPr>
        <w:t>
кадров в рамках Программы занятости 2020</w:t>
      </w:r>
      <w:r>
        <w:br/>
      </w:r>
      <w:r>
        <w:rPr>
          <w:rFonts w:ascii="Times New Roman"/>
          <w:b/>
          <w:i w:val="false"/>
          <w:color w:val="000000"/>
        </w:rPr>
        <w:t>
(профессиональные лицеи)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5 в соответствии с постановлением акимата Костанайской области от 24.08.2011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653"/>
        <w:gridCol w:w="2693"/>
        <w:gridCol w:w="1153"/>
        <w:gridCol w:w="22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Конфетчик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(по профилю)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