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ca5f" w14:textId="0b4c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декабря 2010 года № 357 "Об областном бюджете Костанайской области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19 августа 2011 года № 427. Зарегистрировано Департаментом юстиции Костанайской области 23 августа 2011 года № 3772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областном бюджете Костанайской области на 2011-2013 годы" от 13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3744, опубликовано 11 января 2011 года в газетах "Қостанай таңы" и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85826383,9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5258080,0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367423,9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80200030,0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86490137,5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1123130,8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- 1631569,0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508438,2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295984,0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295984,0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-2082868,4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2082868,4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7-4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"7-4. Учесть, что в областном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охраны общественного порядка во время проведения мероприятий международного значения в сумме 34958,0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операции "Мак" в сумме 2744,0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содержание, материально-техническое оснащение дополнительной штатной численности миграционной полиции в сумме 28192,0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материально-техническое оснащение Центра временного размещения оралманов и Центра адаптации и интеграции оралманов в сумме 2197,0 тысяч тенге по программам областного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Т. Шерстобитова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Тукенов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Г. Кисленкова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427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357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50"/>
        <w:gridCol w:w="755"/>
        <w:gridCol w:w="734"/>
        <w:gridCol w:w="6341"/>
        <w:gridCol w:w="28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85 826 383,9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5 258 080,0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5 258 080,0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5 258 080,0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367 423,9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61 252,0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6 571,0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акций, находящиеся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45 037,0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банковских счетах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8 213,0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6 316,0</w:t>
            </w:r>
          </w:p>
        </w:tc>
      </w:tr>
      <w:tr>
        <w:trPr>
          <w:trHeight w:val="13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292 284,0</w:t>
            </w:r>
          </w:p>
        </w:tc>
      </w:tr>
      <w:tr>
        <w:trPr>
          <w:trHeight w:val="15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292 284,0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7 571,9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7 571,9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80 200 030,0</w:t>
            </w:r>
          </w:p>
        </w:tc>
      </w:tr>
      <w:tr>
        <w:trPr>
          <w:trHeight w:val="4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6 388 533,0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бюджетов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6 388 533,0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73 811 497,0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73 811 497,0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86 490 137,5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1 054 398,0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685 984,0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47 525,0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46 525,0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618 317,0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392 547,0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по принципу "одного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202 170,0</w:t>
            </w:r>
          </w:p>
        </w:tc>
      </w:tr>
      <w:tr>
        <w:trPr>
          <w:trHeight w:val="4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218 901,0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218 901,0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143 134,0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62 045,0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 местных бюджетов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149 513,0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149 513,0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142 513,0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68 257,0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18 962,0</w:t>
            </w:r>
          </w:p>
        </w:tc>
      </w:tr>
      <w:tr>
        <w:trPr>
          <w:trHeight w:val="9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 областного масштаба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6 138,0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49 295,0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49 295,0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23 405,2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областного масштаба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13 023,0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9 310,5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3 556,3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4 694 222,0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4 694 222,0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дел, финансируемый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4 680 959,0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4 086 653,0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427 000,0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36 105,0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 порядке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животных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26 804,0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проведений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34 958,0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миграционной полиции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28 192,0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оралманов 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11 048 520,2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768 123,0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768 123,0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542 637,0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225 486,0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2 641 163,0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927 679,0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 юношества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927 679,0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1 713 484,0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936 913,0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366 704,0</w:t>
            </w:r>
          </w:p>
        </w:tc>
      </w:tr>
      <w:tr>
        <w:trPr>
          <w:trHeight w:val="15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204 850,0</w:t>
            </w:r>
          </w:p>
        </w:tc>
      </w:tr>
      <w:tr>
        <w:trPr>
          <w:trHeight w:val="15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205 017,0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3 848 731,0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172 572,0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172 572,0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3 676 159,0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3 253 347,0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366 170,0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мастерских,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634 391,0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дел, финансируемый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236 540,0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236 540,0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377 219,0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92 547,0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256 672,0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3 156 112,2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99 651,0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99 651,0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1 451 686,2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78 567,0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74 011,0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19 099,0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областного масштаба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179 569,0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 и 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консультативной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103 811,0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детей и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проблемами в развитии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229 607,0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16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348 667,0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56 799,0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354 556,2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1 604 775,0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720 113,0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486 033,0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398 629,0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17 668 618,4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990 256,0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990 256,0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и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657 765,0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231 248,0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97 916,0</w:t>
            </w:r>
          </w:p>
        </w:tc>
      </w:tr>
      <w:tr>
        <w:trPr>
          <w:trHeight w:val="10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на профилактику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ВИЧ-инфекции среди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 лишения свободы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 на 2011-2015 годы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4 807 574,0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4 807 574,0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страдающим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3 430 963,0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95 008,0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304 978,0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химиопрепаратами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238 539,0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хронической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недостаточностью, миастенией,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64 747,0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свертывания крови при 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взрослых, больных гемофилией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275 700,0</w:t>
            </w:r>
          </w:p>
        </w:tc>
      </w:tr>
      <w:tr>
        <w:trPr>
          <w:trHeight w:val="9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308 270,0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6 301 653,0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6 301 653,0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5 769 115,0</w:t>
            </w:r>
          </w:p>
        </w:tc>
      </w:tr>
      <w:tr>
        <w:trPr>
          <w:trHeight w:val="9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532 538,0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890 762,0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890 762,0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санитарная авиация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843 090,0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спецмедснабжения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47 672,0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4 678 373,4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1 653 698,0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92 901,0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191 323,0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66 529,0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1 271 219,0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3 024 675,4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3 024 675,4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3 219 659,0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2 541 221,0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1 731 361,0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724 697,0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680 165,0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43 283,0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283 216,0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804 260,0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773 559,0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30 701,0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303 594,0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303 594,0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303 594,0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374 844,0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374 756,0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87 124,0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7 714,0</w:t>
            </w:r>
          </w:p>
        </w:tc>
      </w:tr>
      <w:tr>
        <w:trPr>
          <w:trHeight w:val="9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дневного 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58 860,0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213 058,0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5 269 855,2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1 846 213,2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1 846 213,2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586 000,0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135 213,2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3 417 242,0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241 048,0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215 088,0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3 176 194,0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708 343,0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1 232 624,0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265 937,0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465 539,0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155 197,0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 местных бюджетов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296 682,0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4 510 261,0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2 455 554,0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836 068,0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135 287,0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доступа к ним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175 159,0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467 365,0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1 619 486,0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1 619 486,0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1 270 243,0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1 267 693,0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37 436,0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областном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45 995,0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1 123 537,0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55 225,0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636 978,0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208 989,0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20 725,0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 фонда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182 794,0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181 161,0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181 161,0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189 613,0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189 613,0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57 215,0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27 888,0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5 643,0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5 643,0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141 843,0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141 843,0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2 347 695,8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2 347 695,8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2 066,8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2 066,8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2 345 629,0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1 988 629,0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357 000,0</w:t>
            </w:r>
          </w:p>
        </w:tc>
      </w:tr>
      <w:tr>
        <w:trPr>
          <w:trHeight w:val="9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9 477 502,9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5 200 446,9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5 200 446,9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97 021,0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372 832,0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593 171,0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1 241 428,0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9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2 694 966,0</w:t>
            </w:r>
          </w:p>
        </w:tc>
      </w:tr>
      <w:tr>
        <w:trPr>
          <w:trHeight w:val="16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назначения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110 439,0</w:t>
            </w:r>
          </w:p>
        </w:tc>
      </w:tr>
      <w:tr>
        <w:trPr>
          <w:trHeight w:val="10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74 387,9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2 035 031,0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14 984,0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14 984,0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292 638,0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подаче питьевой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292 638,0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1 727 409,0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1 727 409,0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607 359,0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607 359,0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595 244,0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12 115,0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товарного рыбоводства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111 291,0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111 291,0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55 206,0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53 085,0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42 316,0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42 316,0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41 316,0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1 480 841,0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1 480 841,0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1 250 795,0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216 378,0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временного хранения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112 618,0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112 618,0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36 094,0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35 094,0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41 435,0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38 135,0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35 089,0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6 298 220,0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4 704 382,6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4 704 382,6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3 022 837,0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1 681 545,6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1 593 837,4</w:t>
            </w:r>
          </w:p>
        </w:tc>
      </w:tr>
      <w:tr>
        <w:trPr>
          <w:trHeight w:val="4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1 593 837,4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1 228 863,0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значимым межрайонным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(междугородним) сообщениям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46 325,0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272 916,4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1 500 273,0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51 847,0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51 847,0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49 847,0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1 448 426,0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71 760,0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61 957,0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61 957,0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455 079,0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108 808,0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по кредитам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 года"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204 709,0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малому и среднему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99 652,0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41 910,0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855 030,0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 года"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855 030,0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19 220 037,0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19 220 037,0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19 220 037,0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17 893 796,0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781 217,0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412 024,0</w:t>
            </w:r>
          </w:p>
        </w:tc>
      </w:tr>
      <w:tr>
        <w:trPr>
          <w:trHeight w:val="22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людей, 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1 123 130,8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1 631 569,0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1 164 000,0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1 164 000,0</w:t>
            </w:r>
          </w:p>
        </w:tc>
      </w:tr>
      <w:tr>
        <w:trPr>
          <w:trHeight w:val="9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465 569,0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465 569,0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465 569,0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465 569,0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508 438,2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508 438,2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508 438,2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508 438,2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451 493,2</w:t>
            </w:r>
          </w:p>
        </w:tc>
      </w:tr>
      <w:tr>
        <w:trPr>
          <w:trHeight w:val="7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56 945,0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295 984,0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295 984,0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295 984,0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295 984,0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295 984,0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295 984,0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-2 082 868,4</w:t>
            </w:r>
          </w:p>
        </w:tc>
      </w:tr>
      <w:tr>
        <w:trPr>
          <w:trHeight w:val="4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2 082 868,4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