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24ec3" w14:textId="3024e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от 23 мая 2011 года № 231 "Об утверждении государственного образовательного заказа 2011 года на подготовку специалистов с техническим и профессиональным, послесредним образованием"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24 августа 2011 года № 354. Зарегистрировано Департаментом юстиции Костанайской области 16 сентября 2011 года № 3774. Утратило силу в связи прекращением срока действия - письмо акимата Костанайской области от 2 июля 2012 года № 08-07/2437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прекращением срока действия - письмо акимата Костанайской области от 02.07.2012 № 08-07/2437.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27 июля 2007 года "Об образовании"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Костанайской области "Об утверждении государственного образовательного заказа 2011 года на подготовку специалистов с техническим и профессиональным, послесредним образованием" от 23 мая 2011 года 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3763, опубликовано 30 июня 2011 года в газете "Костанайские новости")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пункты 17, 21 изложить в новой редакции: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3493"/>
        <w:gridCol w:w="3173"/>
        <w:gridCol w:w="1113"/>
        <w:gridCol w:w="2773"/>
      </w:tblGrid>
      <w:tr>
        <w:trPr>
          <w:trHeight w:val="30" w:hRule="atLeast"/>
        </w:trPr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метрология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сертификация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отраслям)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стандартизации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стандартизации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</w:tr>
    </w:tbl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 "Утвердить государственный образовательный заказ 2011 года на подготовку кадров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согласно приложениям 4, 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вышеуказанное постановление </w:t>
      </w:r>
      <w:r>
        <w:rPr>
          <w:rFonts w:ascii="Times New Roman"/>
          <w:b w:val="false"/>
          <w:i w:val="false"/>
          <w:color w:val="000000"/>
          <w:sz w:val="28"/>
        </w:rPr>
        <w:t>приложениями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 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после дня его первого официального опубликования.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                       С. Кулагин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августа 2011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354  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мая 2011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231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2011 года на подготовку</w:t>
      </w:r>
      <w:r>
        <w:br/>
      </w:r>
      <w:r>
        <w:rPr>
          <w:rFonts w:ascii="Times New Roman"/>
          <w:b/>
          <w:i w:val="false"/>
          <w:color w:val="000000"/>
        </w:rPr>
        <w:t xml:space="preserve">
кадров в рамках </w:t>
      </w:r>
      <w:r>
        <w:rPr>
          <w:rFonts w:ascii="Times New Roman"/>
          <w:b/>
          <w:i w:val="false"/>
          <w:color w:val="000000"/>
        </w:rPr>
        <w:t>Программы</w:t>
      </w:r>
      <w:r>
        <w:rPr>
          <w:rFonts w:ascii="Times New Roman"/>
          <w:b/>
          <w:i w:val="false"/>
          <w:color w:val="000000"/>
        </w:rPr>
        <w:t xml:space="preserve"> занятости 2020</w:t>
      </w:r>
      <w:r>
        <w:br/>
      </w:r>
      <w:r>
        <w:rPr>
          <w:rFonts w:ascii="Times New Roman"/>
          <w:b/>
          <w:i w:val="false"/>
          <w:color w:val="000000"/>
        </w:rPr>
        <w:t>
(колледжи)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3893"/>
        <w:gridCol w:w="3313"/>
        <w:gridCol w:w="1173"/>
        <w:gridCol w:w="221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и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специальностей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квалификация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-век)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 Начальное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0105013 Учитель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0707000 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горного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электромеханическо-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оборудования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0911000 Техническая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электромеханическо-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оборудования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1203000 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транспорте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1203053 Техник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1219243 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 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аэродромов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1410013 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 Ветеринария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августа 2011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354 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мая 2011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231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2011 года на подготовку</w:t>
      </w:r>
      <w:r>
        <w:br/>
      </w:r>
      <w:r>
        <w:rPr>
          <w:rFonts w:ascii="Times New Roman"/>
          <w:b/>
          <w:i w:val="false"/>
          <w:color w:val="000000"/>
        </w:rPr>
        <w:t xml:space="preserve">
кадров в рамках </w:t>
      </w:r>
      <w:r>
        <w:rPr>
          <w:rFonts w:ascii="Times New Roman"/>
          <w:b/>
          <w:i w:val="false"/>
          <w:color w:val="000000"/>
        </w:rPr>
        <w:t>Программы</w:t>
      </w:r>
      <w:r>
        <w:rPr>
          <w:rFonts w:ascii="Times New Roman"/>
          <w:b/>
          <w:i w:val="false"/>
          <w:color w:val="000000"/>
        </w:rPr>
        <w:t xml:space="preserve"> занятости 2020</w:t>
      </w:r>
      <w:r>
        <w:br/>
      </w:r>
      <w:r>
        <w:rPr>
          <w:rFonts w:ascii="Times New Roman"/>
          <w:b/>
          <w:i w:val="false"/>
          <w:color w:val="000000"/>
        </w:rPr>
        <w:t>
(профессиональные лицеи)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4653"/>
        <w:gridCol w:w="2693"/>
        <w:gridCol w:w="1153"/>
        <w:gridCol w:w="2273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и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специальностей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(человек)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обслуживание, ремонт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автомобилей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1219000 Хлебопекарное,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Конфетчик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 Технология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 питания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 Фермерское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 (по профилю)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 Повар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