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69eb" w14:textId="b126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2011 года № 451. Зарегистрировано Департаментом юстиции Костанайской области 23 декабря 2011 года № 3789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 (Налоговый кодекс)"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пользование водными ресурсами из поверхностных источников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Тулеубаев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893"/>
        <w:gridCol w:w="2433"/>
        <w:gridCol w:w="33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коммунальные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230,43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осуществляющее забор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источников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производящие отлов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водных источниках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