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b734" w14:textId="127b7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24 декабря 2010 года № 370 "О бюджете города Костаная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25 января 2011 года № 382. Зарегистрировано Управлением юстиции города Костаная Костанайской области 26 января 2011 года № 9-1-162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города Костаная на 2011-2013 годы" от 24 декабря 2010 года 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9-1-160, опубликованное 11 января 2011 года в газете "Костанай")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13858670,0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10530810,0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64120,0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674603,0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2589137,0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14259341,5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258325,0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258325,0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-658996,5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658996,5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пунктами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городском бюджете на 2011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6542,6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890,1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Учесть, что в городском бюджете на 2011 год предусмотрено поступление целевых текущих трансфертов и трансфертов на развитие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1883,0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27877,0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16388,0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5541,0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11102,0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в сумме 55490,0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в сумме 284010,0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в сумме 67100,0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сумме 730009,0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в сумме 135000,0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3-3. Учесть, что в городском бюджете на 2011 год предусмотрено из республиканского бюджета кредитование на строительство и (или) приобретение жилья в сумме 864000,0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3-4. Учесть, что в городском бюджете на 2011 год предусмотрено поступление целевых текущих трансфертов из республиканского бюджета на поддержку частного предпринимательства в регионах в рамках программы "Дорожная карта бизнеса – 2020" в сумме 23400,0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3-5 Учесть, что в городском бюджете на 2011 год предусмотрено поступление целевых текущих трансфертов и трансфертов на развитие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организаций образования в сумме 2400,0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в сумме 57400,0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покрытие разницы в цене природного газа государственным коммунальным газоснабжающим и теплоснабжающим предприятиям в сумме 200925,0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в сумме 12199,0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сумме 159360,0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в сумме 16400,0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в сумме 246420,0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в сумме 521233,0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"108900,0" заменить цифрами "189300,0";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 Уралова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Р. Айткужинова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Н. Дорошок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370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2011 года № 382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73"/>
        <w:gridCol w:w="653"/>
        <w:gridCol w:w="8133"/>
        <w:gridCol w:w="17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13858670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10530810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4871950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4871950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3860980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3860980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1207990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647950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397360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174580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21270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674603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475633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2589137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2589137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2589137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753"/>
        <w:gridCol w:w="733"/>
        <w:gridCol w:w="593"/>
        <w:gridCol w:w="6373"/>
        <w:gridCol w:w="211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14259341,5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191361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120287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18134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17984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27862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16574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4551368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1030979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1030979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1030979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3367518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3367518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3133222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234296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152871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141871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48019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484110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420923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420923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110022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19656</w:t>
            </w:r>
          </w:p>
        </w:tc>
      </w:tr>
      <w:tr>
        <w:trPr>
          <w:trHeight w:val="12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63187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3300969,8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1471529,8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57703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выкупа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1413826,8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79299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302010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982517,8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1222527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1222527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66138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889369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606913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606913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511634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281904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96902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66622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64161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246420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246420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246420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246420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35797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51067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23706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27361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26461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1586446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1586446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1586446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532853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1053593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262424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251388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189300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189300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38688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38088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3232109,7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3232109,7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3232109,7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7432,7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3207877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258325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258325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258325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258325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258325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258325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 Профицит (+)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-658996,5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658996,5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370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2011 года № 382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73"/>
        <w:gridCol w:w="653"/>
        <w:gridCol w:w="7733"/>
        <w:gridCol w:w="21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16740563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11641286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5613956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5613956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4100000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1292570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693320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183850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428850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147710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186860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34720</w:t>
            </w:r>
          </w:p>
        </w:tc>
      </w:tr>
      <w:tr>
        <w:trPr>
          <w:trHeight w:val="11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643700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437000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206700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4378567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4378567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4378567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753"/>
        <w:gridCol w:w="733"/>
        <w:gridCol w:w="613"/>
        <w:gridCol w:w="6433"/>
        <w:gridCol w:w="199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17136163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219981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60311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27498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30922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5188430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1052551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1052551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1052551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3553336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3553336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3304349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248987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582543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82543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504551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435266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435266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42455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13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69285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3211553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1402337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1388490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339490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1327463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1327463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662588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663730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481753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481753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386474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311724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106192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71159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519129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519129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519129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519129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36514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26361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25911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29924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2544802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2544802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2544802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1472030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1072772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109345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57304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57304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39613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39013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4407329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4407329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4407329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4407329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 Профицит (+)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-428000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370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2011 года № 382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73"/>
        <w:gridCol w:w="653"/>
        <w:gridCol w:w="7833"/>
        <w:gridCol w:w="20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16826442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12209840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5765140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5765140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4442000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4442000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1382960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741810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196750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399440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199970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37110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24350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504040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282910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282910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4030362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4030362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4030362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753"/>
        <w:gridCol w:w="733"/>
        <w:gridCol w:w="613"/>
        <w:gridCol w:w="6413"/>
        <w:gridCol w:w="201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17362232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223428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20058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27643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5505863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3551319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3551319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3301056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886650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22868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530199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460297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460297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37713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79951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42822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</w:t>
            </w:r>
          </w:p>
        </w:tc>
      </w:tr>
      <w:tr>
        <w:trPr>
          <w:trHeight w:val="13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58583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69902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69902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2660210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1876703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1862167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998167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268701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267476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419527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318448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99858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69222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72003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34668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1131776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1131776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437776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437776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26549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26099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30582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30132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1699012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1699012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1699012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786643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912369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109923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39918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39318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5060887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5060887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5060887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5060887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 Профицит (+)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-582090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