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eda9" w14:textId="fbbe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2010 года № 370 "О бюджете города Костаная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15 апреля 2011 года № 408. Зарегистрировано Управлением юстиции города Костаная Костанайской области 25 апреля 2011 года № 9-1-166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9-1-160, опубликованное 11 января 2011 года в газете "Костанай")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14852052,0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10530810,0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674603,0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3582519,0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15753648,5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57400,0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57400,0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-958996,5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958996,5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городском бюджете на 2011 год предусмотрено поступление целевых текущих трансфертов и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1972,0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49722,0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11102,0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55490,0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708582,0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67100,0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819842,0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135000,0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городском бюджете на 2011 год предусмотрено из республиканского бюджета кредитование на строительство и (или) приобретение жилья в сумме 1164000,0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3-5. Учесть, что в городском бюджете на 2011 год предусмотрено поступление целевых текущих трансфертов и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57400,0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31228,0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169159,0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16400,0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246420,0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1047836,0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3-6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"3-6. Учесть, что в городском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40859,0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3-7. Учесть, что в городском бюджете на 2011 год предусмотрено поступление сумм целевых текущих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41470,0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17714,0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3-8. Учесть, что в городском бюджете на 2011 год предусмотрено поступление сумм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2494,0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2011 год в сумме 184300,0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4                                 А. 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Дорошок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33"/>
        <w:gridCol w:w="353"/>
        <w:gridCol w:w="8753"/>
        <w:gridCol w:w="18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14852052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10530810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1207990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647950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388200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</w:t>
            </w:r>
          </w:p>
        </w:tc>
      </w:tr>
      <w:tr>
        <w:trPr>
          <w:trHeight w:val="12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0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674603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5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3582519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3582519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93"/>
        <w:gridCol w:w="813"/>
        <w:gridCol w:w="753"/>
        <w:gridCol w:w="493"/>
        <w:gridCol w:w="6933"/>
        <w:gridCol w:w="20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15753648,5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26438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4618241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1093683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1093683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1052824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3371687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3371687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3137391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4144597,8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2200197,8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2143427,8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726582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1282517,8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1322159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622241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622241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188,5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2119549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1060093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-958996,5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