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fe48" w14:textId="145f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2010 года № 370 "О бюджете города Костаная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 ноября 2011 года № 466. Зарегистрировано Управлением юстиции города Костаная Костанайской области 8 ноября 2011 года № 9-1-171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2011-2013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9-1-160, опубликованное 11 января 2011 года в газете "Костанай")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15628527,7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11002245,0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41285,0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876003,0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3708994,7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16532244,2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55280,0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55280,0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-958996,5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958996,5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городском бюджете на 2011 год предусмотрено поступление целевых текущих трансфертов и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1972,0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70007,0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5541,0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8357,0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55490,0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689270,0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67100,0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819842,0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135000,0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"3-5. Учесть, что в городском бюджете на 2011 год предусмотрено поступление целевых текущих трансфертов и трансфертов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55280,0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31228,0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144225,0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131400,0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221065,0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905729,2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насосной станции гидроузла города Костаная 34813,0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180000,0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"3-7. Учесть, что в городском бюджете на 2011 год предусмотрено поступление сумм целевых текущих трансфертов из республиканского бюджета на реализацию мероприятий в рамках Программы занятости 2020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24617,0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17714,0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3-8. Учесть, что в городском бюджете на 2011 год предусмотрено поступление сумм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2412,5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"3-10. Учесть, что в городском бюджете на 2011 год предусмотрен возврат за обслуживание долга местных исполнительных органов по выплате вознаграждений и иных платежей по займам из республиканского бюджета в сумме 44,0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2011 год в сумме 96229,8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20              Ф. Иксанова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2011 года № 466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53"/>
        <w:gridCol w:w="7613"/>
        <w:gridCol w:w="22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15628527,7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11002245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3699980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876003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3708994,7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3708994,7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3708994,7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53"/>
        <w:gridCol w:w="733"/>
        <w:gridCol w:w="613"/>
        <w:gridCol w:w="6233"/>
        <w:gridCol w:w="21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16532244,2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198810,6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123954,6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108735,6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101340,1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4717616,2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1099868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1099868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1059009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3452577,2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3452577,2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3215781,2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61908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4620749,3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2359335,9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50841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21274,4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2307344,9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1501096,9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1459194,6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1459194,6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126765,4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100559,2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964067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802218,8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802218,8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306879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105948,5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35261,5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32305,5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8943,5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2129,1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32619,7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15561,7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15561,7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1191,7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2454796,5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2454796,5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2454796,5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917349,2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1537447,3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183504,8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171523,8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96229,8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96229,8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3207877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-958996,5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958996,5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2011 года № 466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53"/>
        <w:gridCol w:w="797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17842109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12278832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6251502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6251502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53"/>
        <w:gridCol w:w="733"/>
        <w:gridCol w:w="613"/>
        <w:gridCol w:w="6393"/>
        <w:gridCol w:w="20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18237709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5188430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3304349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582543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504551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4313099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2503883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2490036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339490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1965546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1472030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1072772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