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29aa" w14:textId="202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15 ноября 2010 года № 1199 "Об организации оплачиваемых общественных работ в 2011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25 апреля 2011 года № 410. Зарегистрировано Управлением юстиции города Рудного Костанайской области 19 мая 2011 года № 9-2-185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2011 году" от 15 ноября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9-2-173, опубликовано 24 декабря 2010 года в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перечень организаций, виды, объемы и условия общественных работ, размеры оплаты труда безработных, участвующих в общественных работах.";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"Канцелярия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областного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(аппарата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 Республики Казахстан)"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Катарбеков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О. Рабченюк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Шалтыков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К. Сатубалдин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К. Наканов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потребительского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кооператива собственников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"Качарец" </w:t>
      </w:r>
      <w:r>
        <w:rPr>
          <w:rFonts w:ascii="Times New Roman"/>
          <w:b w:val="false"/>
          <w:i/>
          <w:color w:val="000000"/>
          <w:sz w:val="28"/>
        </w:rPr>
        <w:t>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Рудненского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Д. Зуев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филиалом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К. Тлеуова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410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безработных, участвующих в общественных работах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606"/>
        <w:gridCol w:w="4187"/>
        <w:gridCol w:w="1645"/>
      </w:tblGrid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часах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Горняцкий"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 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Рудному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Рудный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 Казахстан"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</w:t>
            </w:r>
          </w:p>
        </w:tc>
      </w:tr>
      <w:tr>
        <w:trPr>
          <w:trHeight w:val="22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16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архив"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106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 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15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парк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Рудного, 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Рудного, 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119520</w:t>
            </w:r>
          </w:p>
        </w:tc>
      </w:tr>
      <w:tr>
        <w:trPr>
          <w:trHeight w:val="13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"Качарец"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Качар,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038"/>
        <w:gridCol w:w="2445"/>
        <w:gridCol w:w="4793"/>
      </w:tblGrid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Горняцкий"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"Качар"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Рудному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6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орган)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0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5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3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"Качарец"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"Спортивный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