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1923" w14:textId="b251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2010 года № 392 "О городском бюджете города Рудного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октября 2011 года № 508. Зарегистрировано Управлением юстиции города Рудного Костанайской области 1 ноября 2011 года № 9-2-192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9-2-175, опубликованное 7 января 2011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8670811,4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7854815,0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622716,4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8347133,4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182519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182519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Хасен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С. Искуженов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508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13"/>
        <w:gridCol w:w="753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8670811,4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7854815,0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196618,0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1141492,0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472900,0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22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166956,0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773"/>
        <w:gridCol w:w="853"/>
        <w:gridCol w:w="6593"/>
        <w:gridCol w:w="20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8347133,4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160574,9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74121,9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17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3336976,4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563673,0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2390291,0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2386883,0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2213764,0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359912,4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87188,4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11171,4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355368,5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355368,5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197384,0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392772,0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382274,8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27650,8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269307,4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71656,9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23172,8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