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bbec" w14:textId="ac1b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2010 года № 392 "О городском бюджете города Рудного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11 ноября 2011 года № 528. Зарегистрировано Управлением юстиции города Рудного Костанайской области 23 ноября 2011 года № 9-2-194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городском бюджете города Рудного на 2011-2013 годы" от 23 декабря 2010 года № 392 (номер в Реестре государственной регистрации нормативных правовых актов 9-2-175, опубликованное 7 января 2011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8 648 796,3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7 854 815,0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166 956,0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600 701,3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8 325 118,3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Ф. Виноградов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Рудному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  <w:r>
        <w:rPr>
          <w:rFonts w:ascii="Times New Roman"/>
          <w:b w:val="false"/>
          <w:i/>
          <w:color w:val="000000"/>
          <w:sz w:val="28"/>
        </w:rPr>
        <w:t xml:space="preserve">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С. Искуженов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528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73"/>
        <w:gridCol w:w="573"/>
        <w:gridCol w:w="7633"/>
        <w:gridCol w:w="18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8648796,3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7854815,0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3089019,0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2384172,0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1657199,0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1141492,0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15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6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22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166956,0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600701,3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600701,3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19"/>
        <w:gridCol w:w="683"/>
        <w:gridCol w:w="642"/>
        <w:gridCol w:w="6819"/>
        <w:gridCol w:w="190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8325118,3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160574,9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120792,9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18534,0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13532,5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5001,5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74121,9</w:t>
            </w:r>
          </w:p>
        </w:tc>
      </w:tr>
      <w:tr>
        <w:trPr>
          <w:trHeight w:val="8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60864,9</w:t>
            </w:r>
          </w:p>
        </w:tc>
      </w:tr>
      <w:tr>
        <w:trPr>
          <w:trHeight w:val="4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13257,0</w:t>
            </w:r>
          </w:p>
        </w:tc>
      </w:tr>
      <w:tr>
        <w:trPr>
          <w:trHeight w:val="11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28137,0</w:t>
            </w:r>
          </w:p>
        </w:tc>
      </w:tr>
      <w:tr>
        <w:trPr>
          <w:trHeight w:val="10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17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10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8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11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 пунктах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3324077,1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586773,0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563673,0</w:t>
            </w:r>
          </w:p>
        </w:tc>
      </w:tr>
      <w:tr>
        <w:trPr>
          <w:trHeight w:val="12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2390062,7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2386654,7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2213535,7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173119,0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347241,4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74517,4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11171,4</w:t>
            </w:r>
          </w:p>
        </w:tc>
      </w:tr>
      <w:tr>
        <w:trPr>
          <w:trHeight w:val="14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14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40551,0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272724,0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413663,0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353569,5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353569,5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63334,0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45547,0</w:t>
            </w:r>
          </w:p>
        </w:tc>
      </w:tr>
      <w:tr>
        <w:trPr>
          <w:trHeight w:val="11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50140,0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2725,5</w:t>
            </w:r>
          </w:p>
        </w:tc>
      </w:tr>
      <w:tr>
        <w:trPr>
          <w:trHeight w:val="7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72862,0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77607,0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5835,0</w:t>
            </w:r>
          </w:p>
        </w:tc>
      </w:tr>
      <w:tr>
        <w:trPr>
          <w:trHeight w:val="19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14866,0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60093,5</w:t>
            </w:r>
          </w:p>
        </w:tc>
      </w:tr>
      <w:tr>
        <w:trPr>
          <w:trHeight w:val="12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53093,0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6356,5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706729,0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197384,0</w:t>
            </w:r>
          </w:p>
        </w:tc>
      </w:tr>
      <w:tr>
        <w:trPr>
          <w:trHeight w:val="11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192988,0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125081,0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392772,0</w:t>
            </w:r>
          </w:p>
        </w:tc>
      </w:tr>
      <w:tr>
        <w:trPr>
          <w:trHeight w:val="10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45831,0</w:t>
            </w:r>
          </w:p>
        </w:tc>
      </w:tr>
      <w:tr>
        <w:trPr>
          <w:trHeight w:val="8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10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346941,0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116573,0</w:t>
            </w:r>
          </w:p>
        </w:tc>
      </w:tr>
      <w:tr>
        <w:trPr>
          <w:trHeight w:val="11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11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44832,0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26119,0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382274,8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88209,0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81780,0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175179,0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168328,0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91236,0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66936,0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51388,0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15548,0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10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10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27650,8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8220,8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14493,0</w:t>
            </w:r>
          </w:p>
        </w:tc>
      </w:tr>
      <w:tr>
        <w:trPr>
          <w:trHeight w:val="14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11885,4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1607,6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4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34818,8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24215,6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8848,6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5638,6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животных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6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11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1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1202,2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1202,2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1202,2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30947,9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13965,4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13431,9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16982,5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6334,0</w:t>
            </w:r>
          </w:p>
        </w:tc>
      </w:tr>
      <w:tr>
        <w:trPr>
          <w:trHeight w:val="10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386233,0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1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383553,0</w:t>
            </w:r>
          </w:p>
        </w:tc>
      </w:tr>
      <w:tr>
        <w:trPr>
          <w:trHeight w:val="4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114245,6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269307,4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64636,9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промышленности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59162,9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10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10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23172,8</w:t>
            </w:r>
          </w:p>
        </w:tc>
      </w:tr>
      <w:tr>
        <w:trPr>
          <w:trHeight w:val="12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22177,5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995,3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1412,9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2800411,0</w:t>
            </w:r>
          </w:p>
        </w:tc>
      </w:tr>
      <w:tr>
        <w:trPr>
          <w:trHeight w:val="13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182519,0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176830,0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141159,0</w:t>
            </w:r>
          </w:p>
        </w:tc>
      </w:tr>
      <w:tr>
        <w:trPr>
          <w:trHeight w:val="7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